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5F" w:rsidRPr="00F11640" w:rsidRDefault="0060625F" w:rsidP="00F1164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60625F" w:rsidRPr="00F11640" w:rsidRDefault="00F11640" w:rsidP="00F11640">
      <w:pPr>
        <w:autoSpaceDE w:val="0"/>
        <w:autoSpaceDN w:val="0"/>
        <w:spacing w:after="0" w:line="240" w:lineRule="auto"/>
        <w:ind w:left="1494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0625F" w:rsidRPr="00F11640" w:rsidRDefault="00F11640" w:rsidP="00F11640">
      <w:pPr>
        <w:autoSpaceDE w:val="0"/>
        <w:autoSpaceDN w:val="0"/>
        <w:spacing w:before="670" w:after="0" w:line="240" w:lineRule="auto"/>
        <w:ind w:left="2076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Министерство образования и науки </w:t>
      </w:r>
      <w:r w:rsidR="00811A6A">
        <w:rPr>
          <w:rFonts w:ascii="Times New Roman" w:eastAsia="Times New Roman" w:hAnsi="Times New Roman" w:cs="Times New Roman"/>
          <w:color w:val="000000"/>
          <w:sz w:val="24"/>
          <w:lang w:val="ru-RU"/>
        </w:rPr>
        <w:t>Алтайского края</w:t>
      </w:r>
    </w:p>
    <w:p w:rsidR="00811A6A" w:rsidRPr="00811A6A" w:rsidRDefault="00811A6A" w:rsidP="00811A6A">
      <w:pPr>
        <w:widowControl w:val="0"/>
        <w:spacing w:after="0"/>
        <w:ind w:left="1248"/>
        <w:rPr>
          <w:rFonts w:ascii="Cambria" w:eastAsia="Cambria" w:hAnsi="Cambria" w:cs="Cambria"/>
          <w:lang w:val="ru-RU"/>
        </w:rPr>
      </w:pPr>
      <w:r w:rsidRPr="00811A6A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Комитет по образованию администрации Топчихинского района</w:t>
      </w:r>
    </w:p>
    <w:p w:rsidR="00F11640" w:rsidRPr="00F11640" w:rsidRDefault="00811A6A" w:rsidP="00811A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МКОУ Топчихинская СОШ №2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726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726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3540"/>
        <w:gridCol w:w="3440"/>
      </w:tblGrid>
      <w:tr w:rsidR="00811A6A" w:rsidRPr="00F11640" w:rsidTr="001E63CA">
        <w:trPr>
          <w:trHeight w:hRule="exact" w:val="270"/>
          <w:jc w:val="center"/>
        </w:trPr>
        <w:tc>
          <w:tcPr>
            <w:tcW w:w="3540" w:type="dxa"/>
            <w:tcMar>
              <w:left w:w="0" w:type="dxa"/>
              <w:right w:w="0" w:type="dxa"/>
            </w:tcMar>
          </w:tcPr>
          <w:p w:rsidR="00811A6A" w:rsidRPr="00F11640" w:rsidRDefault="00811A6A" w:rsidP="00F11640">
            <w:pPr>
              <w:autoSpaceDE w:val="0"/>
              <w:autoSpaceDN w:val="0"/>
              <w:spacing w:before="44"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11A6A" w:rsidRPr="00F11640" w:rsidRDefault="00811A6A" w:rsidP="00F11640">
            <w:pPr>
              <w:autoSpaceDE w:val="0"/>
              <w:autoSpaceDN w:val="0"/>
              <w:spacing w:before="44"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11A6A" w:rsidRPr="00F11640" w:rsidTr="001E63CA">
        <w:trPr>
          <w:trHeight w:hRule="exact" w:val="200"/>
          <w:jc w:val="center"/>
        </w:trPr>
        <w:tc>
          <w:tcPr>
            <w:tcW w:w="3540" w:type="dxa"/>
            <w:tcMar>
              <w:left w:w="0" w:type="dxa"/>
              <w:right w:w="0" w:type="dxa"/>
            </w:tcMar>
          </w:tcPr>
          <w:p w:rsidR="00811A6A" w:rsidRPr="00F11640" w:rsidRDefault="00811A6A" w:rsidP="00F1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11A6A" w:rsidRPr="00811A6A" w:rsidRDefault="00811A6A" w:rsidP="00F11640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  <w:lang w:val="ru-RU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р</w:t>
            </w:r>
          </w:p>
        </w:tc>
      </w:tr>
      <w:tr w:rsidR="00811A6A" w:rsidRPr="00F11640" w:rsidTr="001E63CA">
        <w:trPr>
          <w:trHeight w:hRule="exact" w:val="400"/>
          <w:jc w:val="center"/>
        </w:trPr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811A6A" w:rsidRPr="00811A6A" w:rsidRDefault="00811A6A" w:rsidP="00811A6A">
            <w:pPr>
              <w:autoSpaceDE w:val="0"/>
              <w:autoSpaceDN w:val="0"/>
              <w:spacing w:before="202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Макарова Л.Ю.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11A6A" w:rsidRPr="00811A6A" w:rsidRDefault="00811A6A" w:rsidP="00811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A6A" w:rsidRPr="00F11640" w:rsidTr="00811A6A">
        <w:trPr>
          <w:trHeight w:hRule="exact" w:val="118"/>
          <w:jc w:val="center"/>
        </w:trPr>
        <w:tc>
          <w:tcPr>
            <w:tcW w:w="3540" w:type="dxa"/>
            <w:vMerge/>
          </w:tcPr>
          <w:p w:rsidR="00811A6A" w:rsidRPr="00F11640" w:rsidRDefault="00811A6A" w:rsidP="00F116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811A6A" w:rsidRPr="00811A6A" w:rsidRDefault="00811A6A" w:rsidP="00F11640">
            <w:pPr>
              <w:autoSpaceDE w:val="0"/>
              <w:autoSpaceDN w:val="0"/>
              <w:spacing w:before="6" w:after="0" w:line="240" w:lineRule="auto"/>
              <w:ind w:left="412"/>
              <w:rPr>
                <w:rFonts w:ascii="Times New Roman" w:hAnsi="Times New Roman" w:cs="Times New Roman"/>
                <w:lang w:val="ru-RU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Загайнов С.В.</w:t>
            </w:r>
          </w:p>
        </w:tc>
      </w:tr>
      <w:tr w:rsidR="00811A6A" w:rsidRPr="00F11640" w:rsidTr="00811A6A">
        <w:trPr>
          <w:trHeight w:hRule="exact" w:val="302"/>
          <w:jc w:val="center"/>
        </w:trPr>
        <w:tc>
          <w:tcPr>
            <w:tcW w:w="3540" w:type="dxa"/>
            <w:tcMar>
              <w:left w:w="0" w:type="dxa"/>
              <w:right w:w="0" w:type="dxa"/>
            </w:tcMar>
          </w:tcPr>
          <w:p w:rsidR="00811A6A" w:rsidRPr="00F11640" w:rsidRDefault="00811A6A" w:rsidP="00F11640">
            <w:pPr>
              <w:autoSpaceDE w:val="0"/>
              <w:autoSpaceDN w:val="0"/>
              <w:spacing w:before="76" w:after="0" w:line="240" w:lineRule="auto"/>
              <w:ind w:left="43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40" w:type="dxa"/>
            <w:vMerge/>
          </w:tcPr>
          <w:p w:rsidR="00811A6A" w:rsidRPr="00F11640" w:rsidRDefault="00811A6A" w:rsidP="00F116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A6A" w:rsidRPr="00F11640" w:rsidTr="001E63CA">
        <w:trPr>
          <w:trHeight w:hRule="exact" w:val="300"/>
          <w:jc w:val="center"/>
        </w:trPr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811A6A" w:rsidRPr="00F11640" w:rsidRDefault="00811A6A" w:rsidP="00F11640">
            <w:pPr>
              <w:autoSpaceDE w:val="0"/>
              <w:autoSpaceDN w:val="0"/>
              <w:spacing w:before="198" w:after="0" w:line="240" w:lineRule="auto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11A6A" w:rsidRPr="00811A6A" w:rsidRDefault="00811A6A" w:rsidP="00F11640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  <w:lang w:val="ru-RU"/>
              </w:rPr>
            </w:pP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106</w:t>
            </w:r>
          </w:p>
        </w:tc>
      </w:tr>
      <w:tr w:rsidR="00811A6A" w:rsidRPr="00F11640" w:rsidTr="00811A6A">
        <w:trPr>
          <w:trHeight w:hRule="exact" w:val="388"/>
          <w:jc w:val="center"/>
        </w:trPr>
        <w:tc>
          <w:tcPr>
            <w:tcW w:w="3540" w:type="dxa"/>
            <w:vMerge/>
          </w:tcPr>
          <w:p w:rsidR="00811A6A" w:rsidRPr="00F11640" w:rsidRDefault="00811A6A" w:rsidP="00F116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11A6A" w:rsidRPr="00F11640" w:rsidRDefault="00811A6A" w:rsidP="00811A6A">
            <w:pPr>
              <w:autoSpaceDE w:val="0"/>
              <w:autoSpaceDN w:val="0"/>
              <w:spacing w:before="102" w:after="0" w:line="240" w:lineRule="auto"/>
              <w:ind w:left="412"/>
              <w:rPr>
                <w:rFonts w:ascii="Times New Roman" w:hAnsi="Times New Roman" w:cs="Times New Roman"/>
              </w:rPr>
            </w:pPr>
            <w:proofErr w:type="gramStart"/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gramEnd"/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01</w:t>
            </w: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сентября 2023</w:t>
            </w:r>
            <w:r w:rsidRPr="00F1164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60625F" w:rsidRPr="00F11640" w:rsidRDefault="00F11640" w:rsidP="00F11640">
      <w:pPr>
        <w:autoSpaceDE w:val="0"/>
        <w:autoSpaceDN w:val="0"/>
        <w:spacing w:before="978" w:after="0" w:line="240" w:lineRule="auto"/>
        <w:ind w:left="3744" w:right="3600"/>
        <w:jc w:val="center"/>
        <w:rPr>
          <w:rFonts w:ascii="Times New Roman" w:hAnsi="Times New Roman" w:cs="Times New Roman"/>
        </w:rPr>
      </w:pPr>
      <w:r w:rsidRPr="00F1164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РАБОЧАЯ ПРОГРАММА </w:t>
      </w:r>
      <w:r w:rsidRPr="00F11640">
        <w:rPr>
          <w:rFonts w:ascii="Times New Roman" w:hAnsi="Times New Roman" w:cs="Times New Roman"/>
        </w:rPr>
        <w:br/>
      </w:r>
      <w:r w:rsidRPr="00F11640">
        <w:rPr>
          <w:rFonts w:ascii="Times New Roman" w:eastAsia="Times New Roman" w:hAnsi="Times New Roman" w:cs="Times New Roman"/>
          <w:b/>
          <w:color w:val="000000"/>
          <w:sz w:val="24"/>
        </w:rPr>
        <w:t>(ID 4181520)</w:t>
      </w:r>
    </w:p>
    <w:p w:rsidR="0060625F" w:rsidRPr="00F11640" w:rsidRDefault="00F11640" w:rsidP="00F11640">
      <w:pPr>
        <w:autoSpaceDE w:val="0"/>
        <w:autoSpaceDN w:val="0"/>
        <w:spacing w:before="166" w:after="0" w:line="240" w:lineRule="auto"/>
        <w:ind w:left="2160" w:right="1872"/>
        <w:jc w:val="center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курса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60625F" w:rsidRPr="00F11640" w:rsidRDefault="00F11640" w:rsidP="00F11640">
      <w:pPr>
        <w:autoSpaceDE w:val="0"/>
        <w:autoSpaceDN w:val="0"/>
        <w:spacing w:before="670" w:after="0" w:line="240" w:lineRule="auto"/>
        <w:ind w:left="3024" w:right="2736"/>
        <w:jc w:val="center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для 5</w:t>
      </w:r>
      <w:r w:rsidR="009C3C00">
        <w:rPr>
          <w:rFonts w:ascii="Times New Roman" w:eastAsia="Times New Roman" w:hAnsi="Times New Roman" w:cs="Times New Roman"/>
          <w:color w:val="000000"/>
          <w:sz w:val="24"/>
          <w:lang w:val="ru-RU"/>
        </w:rPr>
        <w:t>-6 -х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</w:t>
      </w:r>
      <w:r w:rsidR="009C3C00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основного общего образования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</w:t>
      </w:r>
      <w:r w:rsidR="001200C3">
        <w:rPr>
          <w:rFonts w:ascii="Times New Roman" w:eastAsia="Times New Roman" w:hAnsi="Times New Roman" w:cs="Times New Roman"/>
          <w:color w:val="000000"/>
          <w:sz w:val="24"/>
          <w:lang w:val="ru-RU"/>
        </w:rPr>
        <w:t>23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-202</w:t>
      </w:r>
      <w:r w:rsidR="001200C3"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учебный год</w:t>
      </w:r>
    </w:p>
    <w:p w:rsidR="0060625F" w:rsidRPr="00F11640" w:rsidRDefault="00F11640" w:rsidP="00F11640">
      <w:pPr>
        <w:autoSpaceDE w:val="0"/>
        <w:autoSpaceDN w:val="0"/>
        <w:spacing w:before="2112" w:after="0" w:line="240" w:lineRule="auto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Составитель:</w:t>
      </w:r>
      <w:r w:rsidR="00811A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Ларионова Дарья Алексеевна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0625F" w:rsidRPr="00F11640" w:rsidRDefault="00811A6A" w:rsidP="00F11640">
      <w:pPr>
        <w:autoSpaceDE w:val="0"/>
        <w:autoSpaceDN w:val="0"/>
        <w:spacing w:after="0" w:line="240" w:lineRule="auto"/>
        <w:ind w:right="4224"/>
        <w:jc w:val="right"/>
        <w:rPr>
          <w:rFonts w:ascii="Times New Roman" w:hAnsi="Times New Roman" w:cs="Times New Roman"/>
          <w:lang w:val="ru-RU"/>
        </w:rPr>
        <w:sectPr w:rsidR="0060625F" w:rsidRPr="00F11640">
          <w:pgSz w:w="11900" w:h="16840"/>
          <w:pgMar w:top="298" w:right="870" w:bottom="302" w:left="738" w:header="720" w:footer="720" w:gutter="0"/>
          <w:cols w:space="720" w:equalWidth="0">
            <w:col w:w="10292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Топчиха </w:t>
      </w:r>
      <w:r w:rsidR="00F11640"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202</w:t>
      </w:r>
      <w:r w:rsidR="001200C3">
        <w:rPr>
          <w:rFonts w:ascii="Times New Roman" w:eastAsia="Times New Roman" w:hAnsi="Times New Roman" w:cs="Times New Roman"/>
          <w:color w:val="000000"/>
          <w:sz w:val="24"/>
          <w:lang w:val="ru-RU"/>
        </w:rPr>
        <w:t>3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F1164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F11640" w:rsidRPr="00F11640" w:rsidRDefault="00F11640" w:rsidP="00F1164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hAnsi="Times New Roman" w:cs="Times New Roman"/>
          <w:lang w:val="ru-RU"/>
        </w:rPr>
        <w:tab/>
      </w: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России» (далее  — ОДНКНР) для 5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2021г. №287); требованиями к результатам освоения программы основного общего образования (личностным, метапредметным, предметным);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основными подходами к развитию и формированию универсальных учебных действий (УУД) для основного общего образования.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F11640" w:rsidRPr="00F11640" w:rsidRDefault="00F11640" w:rsidP="00F11640">
      <w:pPr>
        <w:tabs>
          <w:tab w:val="left" w:pos="10206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F11640" w:rsidRDefault="00F11640" w:rsidP="00F1164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духовно-нравственные ценности.</w:t>
      </w:r>
    </w:p>
    <w:p w:rsidR="00F11640" w:rsidRDefault="00F11640" w:rsidP="00F1164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</w:t>
      </w: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.В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</w:t>
      </w: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.С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общероссийскими духовно-нравственными и культурными ценностями) на микроуровне 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F11640" w:rsidRPr="00F11640" w:rsidRDefault="00F11640" w:rsidP="00F11640">
      <w:pPr>
        <w:autoSpaceDE w:val="0"/>
        <w:autoSpaceDN w:val="0"/>
        <w:spacing w:before="70" w:after="0" w:line="240" w:lineRule="auto"/>
        <w:ind w:right="288"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Принцип культурологичности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11640" w:rsidRPr="00F11640" w:rsidRDefault="00F11640" w:rsidP="00F11640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F11640" w:rsidRPr="00F11640" w:rsidRDefault="00F11640" w:rsidP="00F11640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Принцип соответствия требованиям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1E63CA" w:rsidRDefault="00F11640" w:rsidP="001E63CA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F11640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Принцип формирования гражданского самосознания и общероссийской гражданской идентичности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F11640" w:rsidRPr="00F11640" w:rsidRDefault="00F11640" w:rsidP="001E63CA">
      <w:pPr>
        <w:autoSpaceDE w:val="0"/>
        <w:autoSpaceDN w:val="0"/>
        <w:spacing w:before="70" w:after="0" w:line="240" w:lineRule="auto"/>
        <w:ind w:firstLine="180"/>
        <w:jc w:val="center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F11640" w:rsidRPr="00F11640" w:rsidRDefault="00F11640" w:rsidP="00F11640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Целями 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изучения учебного курса являются: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F11640">
        <w:rPr>
          <w:rFonts w:ascii="Times New Roman" w:hAnsi="Times New Roman" w:cs="Times New Roman"/>
          <w:lang w:val="ru-RU"/>
        </w:rPr>
        <w:br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18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Цели курса определяют следующие </w:t>
      </w:r>
      <w:r w:rsidRPr="00F1164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задачи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F11640" w:rsidRDefault="00F11640" w:rsidP="00F11640">
      <w:pPr>
        <w:tabs>
          <w:tab w:val="left" w:pos="180"/>
        </w:tabs>
        <w:autoSpaceDE w:val="0"/>
        <w:autoSpaceDN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F11640">
        <w:rPr>
          <w:rFonts w:ascii="Times New Roman" w:hAnsi="Times New Roman" w:cs="Times New Roman"/>
          <w:lang w:val="ru-RU"/>
        </w:rPr>
        <w:tab/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Изучение курса «Основы духовно-нравственной культуры народов России» вносит </w:t>
      </w: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значительный</w:t>
      </w:r>
      <w:proofErr w:type="gramEnd"/>
    </w:p>
    <w:p w:rsidR="00F11640" w:rsidRPr="00F11640" w:rsidRDefault="00F11640" w:rsidP="00F11640">
      <w:pPr>
        <w:tabs>
          <w:tab w:val="left" w:pos="180"/>
        </w:tabs>
        <w:autoSpaceDE w:val="0"/>
        <w:autoSpaceDN w:val="0"/>
        <w:spacing w:after="0" w:line="240" w:lineRule="auto"/>
        <w:ind w:right="-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в</w:t>
      </w: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клад в достижение главных целей основного общего образования, способствуя: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потребительскими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эгоистическими;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способности</w:t>
      </w:r>
      <w:proofErr w:type="gramEnd"/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11640" w:rsidRPr="00F11640" w:rsidRDefault="00F11640" w:rsidP="00F11640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F11640" w:rsidRPr="00F11640" w:rsidRDefault="00F11640" w:rsidP="00A37CBB">
      <w:pPr>
        <w:autoSpaceDE w:val="0"/>
        <w:autoSpaceDN w:val="0"/>
        <w:spacing w:after="0" w:line="240" w:lineRule="auto"/>
        <w:ind w:left="420" w:right="-18"/>
        <w:jc w:val="both"/>
        <w:rPr>
          <w:rFonts w:ascii="Times New Roman" w:hAnsi="Times New Roman" w:cs="Times New Roman"/>
          <w:lang w:val="ru-RU"/>
        </w:rPr>
      </w:pPr>
      <w:r w:rsidRPr="00F11640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11640" w:rsidRPr="00F11640" w:rsidRDefault="00F11640" w:rsidP="00F11640">
      <w:pPr>
        <w:spacing w:after="0" w:line="240" w:lineRule="auto"/>
        <w:ind w:right="-18"/>
        <w:jc w:val="both"/>
        <w:rPr>
          <w:rFonts w:ascii="Times New Roman" w:hAnsi="Times New Roman" w:cs="Times New Roman"/>
          <w:lang w:val="ru-RU"/>
        </w:rPr>
        <w:sectPr w:rsidR="00F11640" w:rsidRPr="00F11640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BA5803" w:rsidRPr="00F11640" w:rsidRDefault="00BA5803" w:rsidP="00BA5803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100E52" w:rsidRPr="001E63CA" w:rsidRDefault="002C71DD" w:rsidP="001E6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Раздел №1    </w:t>
      </w:r>
      <w:r w:rsidR="00BA5803" w:rsidRPr="00BA5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1E63CA" w:rsidRDefault="001E63CA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5 класс – 34 часа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Тематический блок 1</w:t>
      </w:r>
      <w:r w:rsidRPr="001E63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bidi="ru-RU"/>
        </w:rPr>
        <w:t>.</w:t>
      </w:r>
      <w:r w:rsidRPr="001E63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 xml:space="preserve">  «Россия – наш общий дом»</w:t>
      </w:r>
      <w:r w:rsidRPr="001E63CA">
        <w:rPr>
          <w:rFonts w:ascii="Times New Roman" w:eastAsia="Calibri" w:hAnsi="Times New Roman" w:cs="Times New Roman"/>
          <w:b/>
          <w:i/>
          <w:color w:val="000000"/>
          <w:w w:val="85"/>
          <w:sz w:val="24"/>
          <w:szCs w:val="24"/>
          <w:lang w:val="ru-RU"/>
        </w:rPr>
        <w:t>»</w:t>
      </w:r>
    </w:p>
    <w:p w:rsidR="001E63CA" w:rsidRPr="001E63CA" w:rsidRDefault="001E63CA" w:rsidP="001E63CA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 xml:space="preserve"> .</w:t>
      </w: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Зачемизучатькур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с«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Основыдуховно-нравственнойкультурынародовРоссии»?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Формирование и закрепление гражданского единства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.Р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динаиОтечество.Традиционныеценностииролевыемодели.Традиционнаясемья.Всеобщийхарактерморалиинравственности.Русскийязыкиединоекультурноепространство.Риски и угрозы духовно-нравственной культуре народовРоссии.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2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.Нашдом—Россия.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Россия—многонациональнаястрана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.М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ногонациональныйнародРоссийскойФедерации.Россиякакобщийдом .Дружбанародов.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Тема3.Языкиистория.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Чтотакоеязык?Каквязыкенародаотражаетсяегоистория?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Языккакинструменткультуры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ажностькоммуникациимеждулюдьми.Языкинародовмира,ихвзаимосвязь.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pacing w:val="-43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4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.Русскийязык—языкобщенияиязыквозможностей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Русскийязык—основароссийскойкультуры. Как складывалсярусскийязык:вкладнародовРоссиивегоразвитие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.Р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усскийязыккаккультурообразующийпроектиязыкмежнациональногообщения.Важностьобщегоязыкадлявсехнародов России.Возможности,которыедаётрусскийязык.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Тема5.Истокироднойкультуры.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Чтотакоекультура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.К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ультураиприрода.Ролькультурывжизни общества. Многообразие культур и его причины . ЕдинствокультурногопространстваРоссии</w:t>
      </w: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Тема6.Материальнаякультура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Материальнаякультура:архитектура,одежда,пища,транспорт,техника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.С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вязьмеждуматериальнойкультуройидуховно-нравственнымиценностямиобщества.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7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 xml:space="preserve"> .Духовнаякультура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Духовно-нравственнаякультура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.И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скусство,наука, духовность.Мораль,нравственность,ценности.Художественноеосмысление мира. Символ и знак. Духовная культура как реализацияценностей.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8 . Культура и религия</w:t>
      </w:r>
      <w:proofErr w:type="gramStart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9 . Культура и образование.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Зачем нужно учиться? Культура как способ получения  нужных знаний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Образование как ключ к социализации и духовно- нравственному развитию человека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10 . Многообразие культур России</w:t>
      </w: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Тематический блок 2  «Семья и духовно-нравственные ценности»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11 . Семья — хранитель духовных 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12 . Родина начинается с семьи</w:t>
      </w: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История семьи как часть истории народа, государства, человечества. Как 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связаны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Родина и семья? Что такое Родина и Отечество?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13 . Традиции семейного воспитания в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14 . Образ семьи в культуре народов России</w:t>
      </w:r>
      <w:proofErr w:type="gramStart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Произведения устного поэтического творчества (сказки, поговорки и  т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15 . Труд в истории семьи.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lastRenderedPageBreak/>
        <w:t>Социальные роли  в  истории  семьи.  Роль  домашнего  труда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Роль нравственных норм в благополучии семьи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16 . Семья в современном мир</w:t>
      </w:r>
      <w:proofErr w:type="gramStart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е</w:t>
      </w:r>
      <w:r w:rsidRPr="001E63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bidi="ru-RU"/>
        </w:rPr>
        <w:t>(</w:t>
      </w:r>
      <w:proofErr w:type="gramEnd"/>
      <w:r w:rsidRPr="001E63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bidi="ru-RU"/>
        </w:rPr>
        <w:t>практическое занятие)</w:t>
      </w: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Рассказ о своей семье (с использованием фотографий, книг, писем и др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) . Семейное древо. Семейные традиции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Тематический блок 3.   «Духовно-нравственное богатство личности»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17 . Личность — общество — культура.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Что делает человека человеком? Почему человек не  может жить вне общества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Связь между обществом и культурой как реализация духовно-нравственных ценностей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pacing w:val="-1"/>
          <w:w w:val="105"/>
          <w:sz w:val="24"/>
          <w:szCs w:val="24"/>
          <w:lang w:val="ru-RU"/>
        </w:rPr>
        <w:t>Тема18. Духовныймирчеловека.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pacing w:val="-1"/>
          <w:w w:val="105"/>
          <w:sz w:val="24"/>
          <w:szCs w:val="24"/>
          <w:lang w:val="ru-RU"/>
        </w:rPr>
        <w:t xml:space="preserve"> Человек— творец 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культуры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.К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ультуракакдуховныймир человека. Мораль. Нравственность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ind w:left="103" w:right="113"/>
        <w:jc w:val="both"/>
        <w:rPr>
          <w:rFonts w:ascii="Times New Roman" w:eastAsia="Calibri" w:hAnsi="Times New Roman" w:cs="Times New Roman"/>
          <w:spacing w:val="1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Тема19 .Личность  и  духовно-нравственные  ценности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 xml:space="preserve"> .</w:t>
      </w:r>
      <w:proofErr w:type="gramEnd"/>
    </w:p>
    <w:p w:rsidR="001E63CA" w:rsidRPr="002C71DD" w:rsidRDefault="001E63CA" w:rsidP="002C71DD">
      <w:pPr>
        <w:autoSpaceDE w:val="0"/>
        <w:autoSpaceDN w:val="0"/>
        <w:adjustRightInd w:val="0"/>
        <w:spacing w:before="2" w:after="0" w:line="240" w:lineRule="auto"/>
        <w:ind w:left="103" w:right="113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Моральинравственностьвжизничеловек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заимопомощь,</w:t>
      </w: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сострадание,милосердие,любовь,дружба,коллективизм,</w:t>
      </w:r>
      <w:r w:rsidRPr="001E63CA">
        <w:rPr>
          <w:rFonts w:ascii="Times New Roman" w:eastAsia="Calibri" w:hAnsi="Times New Roman" w:cs="Times New Roman"/>
          <w:spacing w:val="34"/>
          <w:w w:val="110"/>
          <w:sz w:val="24"/>
          <w:szCs w:val="24"/>
          <w:lang w:val="ru-RU"/>
        </w:rPr>
        <w:t>патриотизм</w:t>
      </w:r>
      <w:r w:rsidRPr="001E63CA">
        <w:rPr>
          <w:rFonts w:ascii="Times New Roman" w:eastAsia="Calibri" w:hAnsi="Times New Roman" w:cs="Times New Roman"/>
          <w:spacing w:val="35"/>
          <w:w w:val="110"/>
          <w:sz w:val="24"/>
          <w:szCs w:val="24"/>
          <w:lang w:val="ru-RU"/>
        </w:rPr>
        <w:t xml:space="preserve">, 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любовьк</w:t>
      </w:r>
      <w:r w:rsidR="002C71DD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близким.</w:t>
      </w:r>
    </w:p>
    <w:p w:rsidR="001E63CA" w:rsidRPr="002C71DD" w:rsidRDefault="001E63CA" w:rsidP="002C71DD">
      <w:pPr>
        <w:widowControl w:val="0"/>
        <w:autoSpaceDE w:val="0"/>
        <w:autoSpaceDN w:val="0"/>
        <w:spacing w:after="0" w:line="240" w:lineRule="auto"/>
        <w:ind w:left="137"/>
        <w:jc w:val="center"/>
        <w:outlineLvl w:val="2"/>
        <w:rPr>
          <w:rFonts w:ascii="Times New Roman" w:eastAsia="Tahoma" w:hAnsi="Times New Roman" w:cs="Times New Roman"/>
          <w:b/>
          <w:bCs/>
          <w:i/>
          <w:w w:val="105"/>
          <w:sz w:val="24"/>
          <w:szCs w:val="24"/>
          <w:lang w:val="ru-RU"/>
        </w:rPr>
      </w:pPr>
      <w:r w:rsidRPr="002C71DD">
        <w:rPr>
          <w:rFonts w:ascii="Times New Roman" w:eastAsia="Tahoma" w:hAnsi="Times New Roman" w:cs="Times New Roman"/>
          <w:b/>
          <w:bCs/>
          <w:i/>
          <w:w w:val="105"/>
          <w:sz w:val="24"/>
          <w:szCs w:val="24"/>
          <w:lang w:val="ru-RU"/>
        </w:rPr>
        <w:t>Тематический блок 4. Культурное единство России</w:t>
      </w:r>
    </w:p>
    <w:p w:rsidR="001E63CA" w:rsidRPr="001E63CA" w:rsidRDefault="001E63CA" w:rsidP="001E63CA">
      <w:pPr>
        <w:widowControl w:val="0"/>
        <w:autoSpaceDE w:val="0"/>
        <w:autoSpaceDN w:val="0"/>
        <w:spacing w:after="0" w:line="240" w:lineRule="auto"/>
        <w:ind w:left="137"/>
        <w:jc w:val="both"/>
        <w:outlineLvl w:val="2"/>
        <w:rPr>
          <w:rFonts w:ascii="Times New Roman" w:eastAsia="Tahoma" w:hAnsi="Times New Roman" w:cs="Times New Roman"/>
          <w:b/>
          <w:bCs/>
          <w:w w:val="105"/>
          <w:sz w:val="24"/>
          <w:szCs w:val="24"/>
          <w:lang w:val="ru-RU"/>
        </w:rPr>
      </w:pPr>
      <w:r w:rsidRPr="001E63CA">
        <w:rPr>
          <w:rFonts w:ascii="Times New Roman" w:eastAsia="Tahoma" w:hAnsi="Times New Roman" w:cs="Times New Roman"/>
          <w:b/>
          <w:bCs/>
          <w:w w:val="105"/>
          <w:sz w:val="24"/>
          <w:szCs w:val="24"/>
          <w:lang w:val="ru-RU"/>
        </w:rPr>
        <w:t>Тема20 .Историческаяпамятькакдуховно-нравственнаяценность.</w:t>
      </w:r>
    </w:p>
    <w:p w:rsidR="001E63CA" w:rsidRPr="001E63CA" w:rsidRDefault="001E63CA" w:rsidP="001E63C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z w:val="24"/>
          <w:szCs w:val="24"/>
          <w:lang w:val="ru-RU"/>
        </w:rPr>
      </w:pPr>
      <w:r w:rsidRPr="001E63CA">
        <w:rPr>
          <w:rFonts w:ascii="Times New Roman" w:eastAsia="Tahoma" w:hAnsi="Times New Roman" w:cs="Times New Roman"/>
          <w:bCs/>
          <w:w w:val="105"/>
          <w:sz w:val="24"/>
          <w:szCs w:val="24"/>
          <w:lang w:val="ru-RU"/>
        </w:rPr>
        <w:t>Чтотакоеисторияипочемуонаважна?  История  семьи  —частьисториинарода,государства,человечества</w:t>
      </w:r>
      <w:proofErr w:type="gramStart"/>
      <w:r w:rsidRPr="001E63CA">
        <w:rPr>
          <w:rFonts w:ascii="Times New Roman" w:eastAsia="Tahoma" w:hAnsi="Times New Roman" w:cs="Times New Roman"/>
          <w:bCs/>
          <w:w w:val="105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Tahoma" w:hAnsi="Times New Roman" w:cs="Times New Roman"/>
          <w:bCs/>
          <w:w w:val="105"/>
          <w:sz w:val="24"/>
          <w:szCs w:val="24"/>
          <w:lang w:val="ru-RU"/>
        </w:rPr>
        <w:t>ажностьисторической памяти, недопустимость её фальсификации. Преемственностьпоколений.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Тема21.Литературакакязыккультуры.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Литературакакхудожественноеосмыслениедействительности. От сказки к роману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 xml:space="preserve"> Зачем нужны литературные произведения?Внутренниймирчеловекаиегодуховность.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Тема22.Взаимовлияниекультур.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Взаимодействиекультур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.М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ежпоколеннаяимежкультурнаятрансляция.Обменценностнымиустановкамииидеями.Примеры межкультурной коммуникации как способ формированияобщихдуховно-нравственныхценностей.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pacing w:val="-44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 23 . Духовно-нравственные ценности российского народа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Жизнь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,д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pacing w:val="1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 24 . Регионы России: культурное многообразие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Историческиеисоциальныепричиныкультурногоразнообразия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.К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аждыйрегионуникален.МалаяРодина—частьобщегоОтечества.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Тема25.ПраздникивкультуренародовРоссии.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Чтотакоепраздник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?П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очему  праздники  важны.  Праздничные традиции в России. Народные праздники как память культуры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,к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аквоплощениедуховно-нравственныхидеалов.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26 . Памятники архитектуры  в  культуре  народов 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Памятники как часть культуры: исторические, художественные, архитектурные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27 . Музыкальная культура народов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Музыка. Музыкальные произведения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28 . Изобразительное искусство народов России</w:t>
      </w:r>
      <w:proofErr w:type="gramStart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Художественная реальность. Скульптура: от религиозных сюжетов к современному искусству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Храмовые росписи и фольклорные орнаменты . Живопись, графика . Выдающиеся ху</w:t>
      </w:r>
      <w:r w:rsidR="002C71D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дожники разных народов России .</w:t>
      </w:r>
    </w:p>
    <w:p w:rsidR="002C71DD" w:rsidRPr="001E63CA" w:rsidRDefault="002C71DD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 29 .  Фольклор  и  литература  народов  России</w:t>
      </w:r>
      <w:proofErr w:type="gramStart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lastRenderedPageBreak/>
        <w:t>Пословицы и поговорки. Эпос и сказка. Фольклор как отражение истории народа и его ценностей, морали и нравственности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 Национальная  литература .  Богатство  культуры  народа в его литературе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Тема 30 . Бытовые традиции народов России: пища,  одежда, дом </w:t>
      </w:r>
      <w:r w:rsidRPr="001E63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bidi="ru-RU"/>
        </w:rPr>
        <w:t>(практическое занятие).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Тема 31 . Культурная карта России </w:t>
      </w:r>
      <w:r w:rsidRPr="001E63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(практическое занятие).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География   культур   России.   Россия   как   культурная   карта</w:t>
      </w:r>
      <w:proofErr w:type="gramStart"/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Описание регионов в соответствии с их особенностями.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32 . Единство страны — залог будущего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</w:p>
    <w:p w:rsidR="001E63CA" w:rsidRPr="001E63CA" w:rsidRDefault="001E63CA" w:rsidP="002C71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класс </w:t>
      </w:r>
      <w:r w:rsidRPr="001E63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(</w:t>
      </w: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34 ч</w:t>
      </w:r>
      <w:r w:rsidRPr="001E63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)</w:t>
      </w:r>
    </w:p>
    <w:p w:rsidR="001E63CA" w:rsidRPr="002C71DD" w:rsidRDefault="001E63CA" w:rsidP="002C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</w:pPr>
      <w:r w:rsidRPr="002C71D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Тематический блок 1. «Культура как социальность»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>Тема 1 . Мир культуры</w:t>
      </w:r>
      <w:r w:rsidR="002C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 и</w:t>
      </w: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  <w:t xml:space="preserve"> его структура 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  <w:lang w:val="ru-RU"/>
        </w:rPr>
        <w:t>Тема2.КультураРоссии</w:t>
      </w:r>
      <w:proofErr w:type="gramStart"/>
      <w:r w:rsidRPr="001E63CA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  <w:lang w:val="ru-RU"/>
        </w:rPr>
        <w:t>:м</w:t>
      </w:r>
      <w:proofErr w:type="gramEnd"/>
      <w:r w:rsidRPr="001E63CA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  <w:lang w:val="ru-RU"/>
        </w:rPr>
        <w:t>ногообразиерегионов.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ТерриторияРоссии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.Н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ароды,живущиевней.Проблемыкультурного взаимодействия в обществе с многообразием культур. Сохранение и поддержка принципов толерантности и уваженияковсемкультурамнародовРоссии.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Тема3.Историябытакакисториякультуры</w:t>
      </w:r>
      <w:r w:rsidRPr="001E63CA">
        <w:rPr>
          <w:rFonts w:ascii="Times New Roman" w:eastAsia="Calibri" w:hAnsi="Times New Roman" w:cs="Times New Roman"/>
          <w:b/>
          <w:spacing w:val="-3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Домашнеехозяйствоиеготипы. Хозяйственная деятельность народов России в разные исторические периоды. МногообразиекультурныхукладовкакрезультатисторическогоразвитиянародовРоссии.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 . Прогресс: технический и социальный.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Производительностьтруда</w:t>
      </w:r>
      <w:proofErr w:type="gramStart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азделениетруда.Обслуживаю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щий и производящий труд  Домашний труд и его механизация.Что такое технологии и как они влияют на культуру и ценностиобщества?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b/>
          <w:spacing w:val="1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 5 . Образование в культуре народов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Представлениеобосновныхэтапахвисторииобразования</w:t>
      </w:r>
      <w:r w:rsidRPr="001E63CA">
        <w:rPr>
          <w:rFonts w:ascii="Times New Roman" w:eastAsia="Calibri" w:hAnsi="Times New Roman" w:cs="Times New Roman"/>
          <w:spacing w:val="-6"/>
          <w:w w:val="105"/>
          <w:sz w:val="24"/>
          <w:szCs w:val="24"/>
          <w:lang w:val="ru-RU"/>
        </w:rPr>
        <w:t xml:space="preserve">. 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Ценностьзнания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.С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оциальная обусловленность различныхвидовобразования.Важностьобразованиядлясовременногомира.Образованиекактрансляциякультурныхсмыслов,какспособпередачиценностей.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6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.Праваиобязанностичеловека.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Права и обязанности человека в культурной традиции народовРоссии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раваисвободычеловекаигражданина,обозначенныевКонституцииРоссийскойФедерации.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Тема7 .Обществоирелигия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:д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уховно-нравственноевзаимодействие</w:t>
      </w:r>
      <w:r w:rsidRPr="001E63CA">
        <w:rPr>
          <w:rFonts w:ascii="Times New Roman" w:eastAsia="Calibri" w:hAnsi="Times New Roman" w:cs="Times New Roman"/>
          <w:b/>
          <w:spacing w:val="-10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Миррелигийвистории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.Р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елигиинародовРоссиисегодня.Государствообразующие и традиционные религии как источникдуховно-нравственныхценностей.</w:t>
      </w:r>
    </w:p>
    <w:p w:rsidR="001E63CA" w:rsidRPr="001E63CA" w:rsidRDefault="001E63CA" w:rsidP="001E63CA">
      <w:pPr>
        <w:spacing w:after="0" w:line="240" w:lineRule="auto"/>
        <w:ind w:right="1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10"/>
          <w:sz w:val="24"/>
          <w:szCs w:val="24"/>
          <w:lang w:val="ru-RU"/>
        </w:rPr>
        <w:t xml:space="preserve">Тема 8 . Современный мир: самое важное </w:t>
      </w:r>
      <w:r w:rsidRPr="001E63CA"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  <w:t>(практическое занятие)</w:t>
      </w: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Современное общество: его портрет. Проект: описание самыхважных черт современного общества с точки зрения материальнойидуховнойкультурынародовРоссии.</w:t>
      </w:r>
    </w:p>
    <w:p w:rsidR="001E63CA" w:rsidRPr="002C71DD" w:rsidRDefault="001E63CA" w:rsidP="002C71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ahoma" w:hAnsi="Times New Roman" w:cs="Times New Roman"/>
          <w:b/>
          <w:bCs/>
          <w:i/>
          <w:sz w:val="24"/>
          <w:szCs w:val="24"/>
          <w:lang w:val="ru-RU"/>
        </w:rPr>
      </w:pPr>
      <w:r w:rsidRPr="002C71DD">
        <w:rPr>
          <w:rFonts w:ascii="Times New Roman" w:eastAsia="Tahoma" w:hAnsi="Times New Roman" w:cs="Times New Roman"/>
          <w:b/>
          <w:i/>
          <w:sz w:val="24"/>
          <w:szCs w:val="24"/>
          <w:lang w:val="ru-RU" w:bidi="ru-RU"/>
        </w:rPr>
        <w:t>Т</w:t>
      </w:r>
      <w:r w:rsidRPr="002C71DD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ематический блок 2. «Человек и его отражение в культуре»</w:t>
      </w:r>
    </w:p>
    <w:p w:rsidR="001E63CA" w:rsidRPr="001E63CA" w:rsidRDefault="001E63CA" w:rsidP="001E63CA">
      <w:pPr>
        <w:autoSpaceDE w:val="0"/>
        <w:autoSpaceDN w:val="0"/>
        <w:adjustRightInd w:val="0"/>
        <w:spacing w:before="58" w:after="0" w:line="240" w:lineRule="auto"/>
        <w:ind w:right="11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 9. Каким должен быть человек? Духовно-нравственныйобликиидеалчеловека.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Мораль,нравственность,этика,этикетвкультурахнародовРоссии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равоиравенствов  правах.  Свобода  как  ценность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.Д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лгкакеёограничение.Обществокакрегуляторсвободы.Свойстваикачествачеловека,егообразвкультуренародовРоссии,единствочеловеческихкачеств.Единстводуховнойжизн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spacing w:val="1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 10 . Взросление человека в культуре народов Росси.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lastRenderedPageBreak/>
        <w:t>Социальноеизмерениечеловека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.Д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етство,взросление,зрелость, пожилой возраст. Проблема одиночества. Необходимостьразвития во взаимодействии с другими людьми. Самостоятельностькакценность.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Тема11.Религиякакисточникнравственности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pacing w:val="-43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Религиякакисточникнравственностиигуманистическогомышления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.Н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равственныйидеалчеловекавтрадиционныхрелигиях.Современноеобществоирелигиозныйидеалчеловека.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Тема12.Наукакакисточникзнанияочеловекеичеловече</w:t>
      </w: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ском</w:t>
      </w: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Гуманитарное знание и его особенности. Культура как самопознание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.Э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тика.Эстетика.Правовконтекстедуховно-нравственныхценностей.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Тема13 .Этикаинравственностькаккатегориидуховнойкультуры.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Что такое этика. Добро и его проявления в реальной жизни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.Ч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тозначитбытьнравственным.Почемунравственностьважна?</w:t>
      </w:r>
    </w:p>
    <w:p w:rsidR="001E63CA" w:rsidRPr="001E63CA" w:rsidRDefault="001E63CA" w:rsidP="001E63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10"/>
          <w:sz w:val="24"/>
          <w:szCs w:val="24"/>
          <w:lang w:val="ru-RU"/>
        </w:rPr>
        <w:t>Тема 14. Самопознани</w:t>
      </w:r>
      <w:proofErr w:type="gramStart"/>
      <w:r w:rsidRPr="001E63CA">
        <w:rPr>
          <w:rFonts w:ascii="Times New Roman" w:eastAsia="Calibri" w:hAnsi="Times New Roman" w:cs="Times New Roman"/>
          <w:b/>
          <w:w w:val="110"/>
          <w:sz w:val="24"/>
          <w:szCs w:val="24"/>
          <w:lang w:val="ru-RU"/>
        </w:rPr>
        <w:t>е</w:t>
      </w:r>
      <w:r w:rsidRPr="001E63CA"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  <w:t>(</w:t>
      </w:r>
      <w:proofErr w:type="gramEnd"/>
      <w:r w:rsidRPr="001E63CA"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  <w:t>практическое занятие).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Автобиографияиавтопортрет:ктояичтоялюблю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.К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акустроенамояжизнь.Выполнениепроекта.</w:t>
      </w:r>
    </w:p>
    <w:p w:rsidR="001E63CA" w:rsidRPr="002C71DD" w:rsidRDefault="001E63CA" w:rsidP="002C71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ahoma" w:hAnsi="Times New Roman" w:cs="Times New Roman"/>
          <w:b/>
          <w:bCs/>
          <w:i/>
          <w:sz w:val="24"/>
          <w:szCs w:val="24"/>
          <w:lang w:val="ru-RU"/>
        </w:rPr>
      </w:pPr>
      <w:r w:rsidRPr="002C71DD">
        <w:rPr>
          <w:rFonts w:ascii="Times New Roman" w:eastAsia="Tahoma" w:hAnsi="Times New Roman" w:cs="Times New Roman"/>
          <w:b/>
          <w:i/>
          <w:sz w:val="24"/>
          <w:szCs w:val="24"/>
          <w:lang w:val="ru-RU" w:bidi="ru-RU"/>
        </w:rPr>
        <w:t>Т</w:t>
      </w:r>
      <w:r w:rsidRPr="002C71DD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ематический блок</w:t>
      </w:r>
      <w:r w:rsidRPr="002C71DD">
        <w:rPr>
          <w:rFonts w:ascii="Times New Roman" w:eastAsia="Tahoma" w:hAnsi="Times New Roman" w:cs="Times New Roman"/>
          <w:b/>
          <w:bCs/>
          <w:i/>
          <w:w w:val="85"/>
          <w:sz w:val="24"/>
          <w:szCs w:val="24"/>
          <w:lang w:val="ru-RU"/>
        </w:rPr>
        <w:t xml:space="preserve"> 3. </w:t>
      </w:r>
      <w:r w:rsidRPr="002C71DD">
        <w:rPr>
          <w:rFonts w:ascii="Times New Roman" w:eastAsia="Tahoma" w:hAnsi="Times New Roman" w:cs="Times New Roman"/>
          <w:b/>
          <w:bCs/>
          <w:i/>
          <w:w w:val="105"/>
          <w:sz w:val="24"/>
          <w:szCs w:val="24"/>
          <w:lang w:val="ru-RU"/>
        </w:rPr>
        <w:t>«Человек как член общества»</w:t>
      </w:r>
    </w:p>
    <w:p w:rsidR="001E63CA" w:rsidRPr="001E63CA" w:rsidRDefault="001E63CA" w:rsidP="001E63CA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Тема15.Трудделаетчеловекачеловеком.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Чтотакоетруд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ажностьтрудаиегоэкономическаястоимость.Безделье,лень,тунеядство .Трудолюбие,подвигтруда,ответственность.Общественнаяоценкатруда.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Тема16 .Подвиг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:к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акузнатьгероя?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pacing w:val="-43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Чтотакоеподвиг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.Г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ероизмкаксамопожертвование.Героизмнавойне.Подвигвмирноевремя.Милосердие,взаимопомощь.</w:t>
      </w:r>
    </w:p>
    <w:p w:rsidR="001E63CA" w:rsidRPr="001E63CA" w:rsidRDefault="001E63CA" w:rsidP="001E63CA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Тема17.Людивобществе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:д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уховно-нравственноевзаимовли</w:t>
      </w: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яние.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Человеквсоциальномизмерении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.Д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ружба,предательство.Коллектив.ЛичныеграницыЭтикапредпринимательства.Социальнаяпомощь.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ind w:right="11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Тема18 .Проблемысовременного  общества  как  отражениеегодуховно-нравственногосамосознания.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Бедность.    Инвалидность</w:t>
      </w:r>
      <w:proofErr w:type="gramStart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.А</w:t>
      </w:r>
      <w:proofErr w:type="gramEnd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социальная    семья.    Сиротство. 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Отражениеэтихявленийвкультуреобщества.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Тема19 .Духовно-нравственныеориентирысоциальныхотношений.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Милосердие</w:t>
      </w:r>
      <w:proofErr w:type="gramStart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заимопомощь.Социальноеслужение.Благотворительность.Волонтёрство.Общественныеблага.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 20. Гуманизм как сущностная характеристика духовно-нравственнойкультурынародовРоссии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Гуманизм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.И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стокигуманистическогомышления.Философиягуманизма.Проявлениягуманизмависторико-культурномнаследиинародовРоссии.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Тема21.Социальныепрофессии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;и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хважность  для  сохранениядуховно-нравственногообликаобщества.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Социальныепрофессии:врач,учитель,пожарный,полицейский,социальныйработник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.Д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уховно-нравственныекачества,необходимыепредставителямэтихпрофессии.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Тема22 .Выдающиесяблаготворителивистории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.Б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лаготворительностькакнравственныйдолг.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Меценаты,философы,религиозныелидеры,врачи,учёные,педагоги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ажностьмеценатствадлядуховно-нравственногоразвитияличностисамогомеценатаиобществавцелом.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Тема23 .ВыдающиесяучёныеРоссии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.Н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аукакакисточниксоциальногоидуховногопрогрессаобщества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УчёныеРоссии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1E63CA" w:rsidRPr="001E63CA" w:rsidRDefault="001E63CA" w:rsidP="001E63CA">
      <w:pPr>
        <w:spacing w:after="0" w:line="240" w:lineRule="auto"/>
        <w:jc w:val="both"/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10"/>
          <w:sz w:val="24"/>
          <w:szCs w:val="24"/>
          <w:lang w:val="ru-RU"/>
        </w:rPr>
        <w:t xml:space="preserve">Тема 24. Моя профессия </w:t>
      </w:r>
      <w:r w:rsidRPr="001E63CA"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  <w:t>(практическоезанятие).</w:t>
      </w:r>
    </w:p>
    <w:p w:rsidR="001E63CA" w:rsidRDefault="001E63CA" w:rsidP="001E63CA">
      <w:pPr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Труд как   самореализация,   как   вклад   в   общество.   Рассказосвоейбудущейпрофессии.</w:t>
      </w:r>
    </w:p>
    <w:p w:rsidR="002C71DD" w:rsidRDefault="002C71DD" w:rsidP="001E63CA">
      <w:pPr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</w:pPr>
    </w:p>
    <w:p w:rsidR="002C71DD" w:rsidRPr="001E63CA" w:rsidRDefault="002C71DD" w:rsidP="001E63CA">
      <w:pPr>
        <w:spacing w:after="0" w:line="240" w:lineRule="auto"/>
        <w:jc w:val="both"/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</w:pPr>
    </w:p>
    <w:p w:rsidR="001E63CA" w:rsidRPr="002C71DD" w:rsidRDefault="001E63CA" w:rsidP="002C71DD">
      <w:pPr>
        <w:widowControl w:val="0"/>
        <w:autoSpaceDE w:val="0"/>
        <w:autoSpaceDN w:val="0"/>
        <w:spacing w:before="143" w:after="0" w:line="240" w:lineRule="auto"/>
        <w:jc w:val="center"/>
        <w:outlineLvl w:val="2"/>
        <w:rPr>
          <w:rFonts w:ascii="Times New Roman" w:eastAsia="Tahoma" w:hAnsi="Times New Roman" w:cs="Times New Roman"/>
          <w:b/>
          <w:bCs/>
          <w:i/>
          <w:sz w:val="24"/>
          <w:szCs w:val="24"/>
          <w:lang w:val="ru-RU"/>
        </w:rPr>
      </w:pPr>
      <w:r w:rsidRPr="002C71DD">
        <w:rPr>
          <w:rFonts w:ascii="Times New Roman" w:eastAsia="Tahoma" w:hAnsi="Times New Roman" w:cs="Times New Roman"/>
          <w:b/>
          <w:i/>
          <w:sz w:val="24"/>
          <w:szCs w:val="24"/>
          <w:lang w:val="ru-RU" w:bidi="ru-RU"/>
        </w:rPr>
        <w:t>Т</w:t>
      </w:r>
      <w:r w:rsidRPr="002C71DD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val="ru-RU" w:bidi="ru-RU"/>
        </w:rPr>
        <w:t>ематический блок</w:t>
      </w:r>
      <w:r w:rsidRPr="002C71DD">
        <w:rPr>
          <w:rFonts w:ascii="Times New Roman" w:eastAsia="Tahoma" w:hAnsi="Times New Roman" w:cs="Times New Roman"/>
          <w:b/>
          <w:bCs/>
          <w:i/>
          <w:w w:val="85"/>
          <w:sz w:val="24"/>
          <w:szCs w:val="24"/>
          <w:lang w:val="ru-RU"/>
        </w:rPr>
        <w:t xml:space="preserve"> 3. </w:t>
      </w:r>
      <w:r w:rsidRPr="002C71DD">
        <w:rPr>
          <w:rFonts w:ascii="Times New Roman" w:eastAsia="Tahoma" w:hAnsi="Times New Roman" w:cs="Times New Roman"/>
          <w:b/>
          <w:bCs/>
          <w:i/>
          <w:spacing w:val="-7"/>
          <w:w w:val="105"/>
          <w:sz w:val="24"/>
          <w:szCs w:val="24"/>
          <w:lang w:val="ru-RU"/>
        </w:rPr>
        <w:t xml:space="preserve"> «Родина и патриотизм»</w:t>
      </w:r>
    </w:p>
    <w:p w:rsidR="001E63CA" w:rsidRPr="001E63CA" w:rsidRDefault="001E63CA" w:rsidP="001E63CA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Тема25.Гражданин</w:t>
      </w: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E63CA" w:rsidRPr="001E63CA" w:rsidRDefault="001E63CA" w:rsidP="002C71DD">
      <w:pPr>
        <w:autoSpaceDE w:val="0"/>
        <w:autoSpaceDN w:val="0"/>
        <w:adjustRightInd w:val="0"/>
        <w:spacing w:before="3" w:after="0" w:line="240" w:lineRule="auto"/>
        <w:ind w:right="115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Родина и гражданство, их взаимосвязь. Что делает человекагражданином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.Н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равственныекачествагражданина</w:t>
      </w: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Тема26.Патриотизм.</w:t>
      </w:r>
    </w:p>
    <w:p w:rsidR="001E63CA" w:rsidRPr="001E63CA" w:rsidRDefault="001E63CA" w:rsidP="002C71DD">
      <w:pPr>
        <w:autoSpaceDE w:val="0"/>
        <w:autoSpaceDN w:val="0"/>
        <w:adjustRightInd w:val="0"/>
        <w:spacing w:before="3" w:after="0" w:line="240" w:lineRule="auto"/>
        <w:ind w:right="115"/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Патриотизм</w:t>
      </w:r>
      <w:proofErr w:type="gramStart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.Т</w:t>
      </w:r>
      <w:proofErr w:type="gramEnd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олерантность .Уважение   к   другим   народам   иихистории.Важностьпатриотизма.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Тема27.ЗащитаРодины</w:t>
      </w:r>
      <w:proofErr w:type="gramStart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:п</w:t>
      </w:r>
      <w:proofErr w:type="gramEnd"/>
      <w:r w:rsidRPr="001E63CA">
        <w:rPr>
          <w:rFonts w:ascii="Times New Roman" w:eastAsia="Calibri" w:hAnsi="Times New Roman" w:cs="Times New Roman"/>
          <w:b/>
          <w:w w:val="105"/>
          <w:sz w:val="24"/>
          <w:szCs w:val="24"/>
          <w:lang w:val="ru-RU"/>
        </w:rPr>
        <w:t>одвигилидолг?</w:t>
      </w:r>
    </w:p>
    <w:p w:rsidR="001E63CA" w:rsidRPr="001E63CA" w:rsidRDefault="001E63CA" w:rsidP="002C71DD">
      <w:pPr>
        <w:autoSpaceDE w:val="0"/>
        <w:autoSpaceDN w:val="0"/>
        <w:adjustRightInd w:val="0"/>
        <w:spacing w:before="3" w:after="0" w:line="240" w:lineRule="auto"/>
        <w:ind w:right="115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Войнаимир. РользнаниявзащитеРодины .Долггражданинапередобществом</w:t>
      </w:r>
      <w:proofErr w:type="gramStart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.В</w:t>
      </w:r>
      <w:proofErr w:type="gramEnd"/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оенныеподвиги .Честь.Доблесть.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Тема28.Государство</w:t>
      </w:r>
      <w:proofErr w:type="gramStart"/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.Р</w:t>
      </w:r>
      <w:proofErr w:type="gramEnd"/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оссия—нашародина.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ru-RU"/>
        </w:rPr>
      </w:pPr>
      <w:r w:rsidRPr="001E63CA">
        <w:rPr>
          <w:rFonts w:ascii="Times New Roman" w:eastAsia="Calibri" w:hAnsi="Times New Roman" w:cs="Times New Roman"/>
          <w:color w:val="000000"/>
          <w:w w:val="105"/>
          <w:sz w:val="24"/>
          <w:szCs w:val="24"/>
          <w:lang w:val="ru-RU"/>
        </w:rPr>
        <w:t>Государствокакобъединяющееначало</w:t>
      </w:r>
      <w:proofErr w:type="gramStart"/>
      <w:r w:rsidRPr="001E63CA">
        <w:rPr>
          <w:rFonts w:ascii="Times New Roman" w:eastAsia="Calibri" w:hAnsi="Times New Roman" w:cs="Times New Roman"/>
          <w:color w:val="000000"/>
          <w:w w:val="105"/>
          <w:sz w:val="24"/>
          <w:szCs w:val="24"/>
          <w:lang w:val="ru-RU"/>
        </w:rPr>
        <w:t>.С</w:t>
      </w:r>
      <w:proofErr w:type="gramEnd"/>
      <w:r w:rsidRPr="001E63CA">
        <w:rPr>
          <w:rFonts w:ascii="Times New Roman" w:eastAsia="Calibri" w:hAnsi="Times New Roman" w:cs="Times New Roman"/>
          <w:color w:val="000000"/>
          <w:w w:val="105"/>
          <w:sz w:val="24"/>
          <w:szCs w:val="24"/>
          <w:lang w:val="ru-RU"/>
        </w:rPr>
        <w:t>оциальнаясторонаправаигосударства.Чтотакоезакон .ЧтотакоеРодина?Чтотакое государство? Необходимость быть гражданином. Российскаягражданскаяидентичность.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 29 . Гражданская идентичност</w:t>
      </w:r>
      <w:proofErr w:type="gramStart"/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ь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proofErr w:type="gramEnd"/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практическое занятие).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Какими качествами должен обладать человек как гражданин. 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 30 . Моя школа и мой клас</w:t>
      </w:r>
      <w:proofErr w:type="gramStart"/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proofErr w:type="gramEnd"/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практическое занятие).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Портрет школы или класса через добрые дела.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Тема  31 .  </w:t>
      </w:r>
      <w:proofErr w:type="gramStart"/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Человек</w:t>
      </w:r>
      <w:proofErr w:type="gramEnd"/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:  какой  он?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занятие).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Человек. Его образы в культуре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Духовность и нравственность как важнейшие качества человека 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 Человек и культур</w:t>
      </w:r>
      <w:proofErr w:type="gramStart"/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а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proofErr w:type="gramEnd"/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проект).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Итоговый проект: «Что значит быть человеком?» 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bidi="ru-RU"/>
        </w:rPr>
      </w:pPr>
      <w:r w:rsidRPr="001E63CA">
        <w:rPr>
          <w:rFonts w:ascii="Times New Roman" w:eastAsia="Calibri" w:hAnsi="Times New Roman" w:cs="Times New Roman"/>
          <w:b/>
          <w:bCs/>
          <w:sz w:val="28"/>
          <w:szCs w:val="28"/>
          <w:lang w:val="ru-RU"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i/>
          <w:w w:val="105"/>
          <w:sz w:val="24"/>
          <w:szCs w:val="24"/>
          <w:lang w:val="ru-RU"/>
        </w:rPr>
        <w:t>Личностныерезультаты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освоения курса включают осознаниероссийскойгражданскойидентичности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;г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1E63CA" w:rsidRPr="001E63CA" w:rsidRDefault="001E63CA" w:rsidP="002C71D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4"/>
        <w:rPr>
          <w:rFonts w:ascii="Georgia" w:eastAsia="Georgia" w:hAnsi="Georgia" w:cs="Georgia"/>
          <w:b/>
          <w:bCs/>
          <w:sz w:val="20"/>
          <w:szCs w:val="20"/>
          <w:lang w:val="ru-RU"/>
        </w:rPr>
      </w:pPr>
      <w:r w:rsidRPr="001E63CA">
        <w:rPr>
          <w:rFonts w:ascii="Times New Roman" w:eastAsia="Georgia" w:hAnsi="Times New Roman" w:cs="Times New Roman"/>
          <w:b/>
          <w:bCs/>
          <w:w w:val="90"/>
          <w:sz w:val="20"/>
          <w:szCs w:val="20"/>
          <w:lang w:val="ru-RU"/>
        </w:rPr>
        <w:t>1.</w:t>
      </w:r>
      <w:r w:rsidRPr="001E63CA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val="ru-RU"/>
        </w:rPr>
        <w:t>Патриотическоевоспитание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2" w:lineRule="auto"/>
        <w:ind w:left="1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Самоопределени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е(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1E63CA" w:rsidRPr="001E63CA" w:rsidRDefault="001E63CA" w:rsidP="002C71DD">
      <w:pPr>
        <w:widowControl w:val="0"/>
        <w:tabs>
          <w:tab w:val="left" w:pos="643"/>
        </w:tabs>
        <w:autoSpaceDE w:val="0"/>
        <w:autoSpaceDN w:val="0"/>
        <w:spacing w:after="0" w:line="240" w:lineRule="auto"/>
        <w:jc w:val="both"/>
        <w:outlineLvl w:val="4"/>
        <w:rPr>
          <w:rFonts w:ascii="Times New Roman" w:eastAsia="Georgia" w:hAnsi="Times New Roman" w:cs="Times New Roman"/>
          <w:b/>
          <w:bCs/>
          <w:sz w:val="24"/>
          <w:szCs w:val="24"/>
          <w:lang w:val="ru-RU"/>
        </w:rPr>
      </w:pPr>
      <w:r w:rsidRPr="001E63CA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val="ru-RU"/>
        </w:rPr>
        <w:t>2. Гражданскоевоспитание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2" w:lineRule="auto"/>
        <w:ind w:left="1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осознанность своей гражданской идентичности через знаниеистории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,я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2" w:lineRule="auto"/>
        <w:ind w:left="1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сформированностьпониманияипринятиягуманистических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,д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1E63CA" w:rsidRPr="001E63CA" w:rsidRDefault="001E63CA" w:rsidP="002C71DD">
      <w:pPr>
        <w:widowControl w:val="0"/>
        <w:tabs>
          <w:tab w:val="left" w:pos="643"/>
        </w:tabs>
        <w:autoSpaceDE w:val="0"/>
        <w:autoSpaceDN w:val="0"/>
        <w:spacing w:after="0" w:line="240" w:lineRule="auto"/>
        <w:jc w:val="both"/>
        <w:outlineLvl w:val="4"/>
        <w:rPr>
          <w:rFonts w:ascii="Times New Roman" w:eastAsia="Georgia" w:hAnsi="Times New Roman" w:cs="Times New Roman"/>
          <w:b/>
          <w:bCs/>
          <w:sz w:val="24"/>
          <w:szCs w:val="24"/>
          <w:lang w:val="ru-RU"/>
        </w:rPr>
      </w:pPr>
      <w:r w:rsidRPr="001E63CA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val="ru-RU"/>
        </w:rPr>
        <w:t>3. Ценностипознавательнойдеятельности</w:t>
      </w:r>
    </w:p>
    <w:p w:rsidR="001E63CA" w:rsidRPr="001E63CA" w:rsidRDefault="001E63CA" w:rsidP="001E63CA">
      <w:pPr>
        <w:autoSpaceDE w:val="0"/>
        <w:autoSpaceDN w:val="0"/>
        <w:adjustRightInd w:val="0"/>
        <w:spacing w:before="4" w:after="0" w:line="242" w:lineRule="auto"/>
        <w:ind w:left="136" w:firstLine="2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Сформированность целостного мировоззрения, соответствующегосовременномууровнюразвитиянаукииобщественнойпрактики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,у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читывающегосоциальное,культурное,языковое,духовноемногообразиесовременногомира.</w:t>
      </w:r>
    </w:p>
    <w:p w:rsidR="001E63CA" w:rsidRPr="001E63CA" w:rsidRDefault="00C438EA" w:rsidP="002C71DD">
      <w:pPr>
        <w:autoSpaceDE w:val="0"/>
        <w:autoSpaceDN w:val="0"/>
        <w:adjustRightInd w:val="0"/>
        <w:spacing w:after="0" w:line="240" w:lineRule="auto"/>
        <w:ind w:left="136" w:firstLine="2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pict>
          <v:line id="Прямая соединительная линия 23" o:spid="_x0000_s1026" style="position:absolute;left:0;text-align:left;z-index:-251657216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" strokeweight=".49989mm">
            <w10:wrap anchorx="page"/>
          </v:line>
        </w:pict>
      </w:r>
      <w:r w:rsidR="001E63CA" w:rsidRPr="001E63CA">
        <w:rPr>
          <w:rFonts w:ascii="Times New Roman" w:eastAsia="Calibri" w:hAnsi="Times New Roman" w:cs="Times New Roman"/>
          <w:w w:val="105"/>
          <w:sz w:val="24"/>
          <w:szCs w:val="24"/>
          <w:u w:val="single"/>
          <w:lang w:val="ru-RU"/>
        </w:rPr>
        <w:t>Смыслообразование</w:t>
      </w:r>
      <w:proofErr w:type="gramStart"/>
      <w:r w:rsidR="001E63CA" w:rsidRPr="001E63CA">
        <w:rPr>
          <w:rFonts w:ascii="Times New Roman" w:eastAsia="Calibri" w:hAnsi="Times New Roman" w:cs="Times New Roman"/>
          <w:w w:val="105"/>
          <w:sz w:val="24"/>
          <w:szCs w:val="24"/>
          <w:u w:val="single"/>
          <w:lang w:val="ru-RU"/>
        </w:rPr>
        <w:t>:</w:t>
      </w:r>
      <w:r w:rsidR="001E63CA"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</w:t>
      </w:r>
      <w:proofErr w:type="gramEnd"/>
      <w:r w:rsidR="001E63CA"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1E63CA" w:rsidRPr="001E63CA" w:rsidRDefault="001E63CA" w:rsidP="002C71DD">
      <w:pPr>
        <w:widowControl w:val="0"/>
        <w:tabs>
          <w:tab w:val="left" w:pos="0"/>
        </w:tabs>
        <w:autoSpaceDE w:val="0"/>
        <w:autoSpaceDN w:val="0"/>
        <w:spacing w:before="122" w:after="0" w:line="240" w:lineRule="auto"/>
        <w:jc w:val="both"/>
        <w:outlineLvl w:val="4"/>
        <w:rPr>
          <w:rFonts w:ascii="Times New Roman" w:eastAsia="Georgia" w:hAnsi="Times New Roman" w:cs="Times New Roman"/>
          <w:b/>
          <w:bCs/>
          <w:sz w:val="24"/>
          <w:szCs w:val="24"/>
          <w:lang w:val="ru-RU"/>
        </w:rPr>
      </w:pPr>
      <w:r w:rsidRPr="001E63CA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val="ru-RU"/>
        </w:rPr>
        <w:t xml:space="preserve">  4.Духовно-нравственноевоспитание</w:t>
      </w:r>
    </w:p>
    <w:p w:rsidR="001E63CA" w:rsidRPr="001E63CA" w:rsidRDefault="001E63CA" w:rsidP="002C71DD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Сформированность осознанного, уважительного и доброжела</w:t>
      </w: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тельногоотношениякдругомучеловеку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,е</w:t>
      </w:r>
      <w:proofErr w:type="gramEnd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1E63CA" w:rsidRPr="001E63CA" w:rsidRDefault="001E63CA" w:rsidP="002C71DD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освоениесоциальныхнорм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,п</w:t>
      </w:r>
      <w:proofErr w:type="gramEnd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равилповедения,ролейиформсоциальной жизни в группах и сообществах, включая взрослыеисоциальныесообщества;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сформированностьнравственнойрефлексииикомпетентностиврешенииморальныхпроблемнаосновеличностноговыбора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,н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точительномпотреблении.</w:t>
      </w:r>
    </w:p>
    <w:p w:rsidR="001E63CA" w:rsidRPr="001E63CA" w:rsidRDefault="001E63CA" w:rsidP="002C71DD">
      <w:p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i/>
          <w:w w:val="110"/>
          <w:sz w:val="24"/>
          <w:szCs w:val="24"/>
          <w:lang w:val="ru-RU"/>
        </w:rPr>
        <w:t>Метапредметныерезультаты</w:t>
      </w: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освоениякурсавключаютосвоение обучающимися межпредметных понятий (используютсявнесколькихпредметныхобластях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)и</w:t>
      </w:r>
      <w:proofErr w:type="gramEnd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универсальные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ной и социальной практике; готовность к самостоятельному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планированию и осуществлению учебной деятельности и орга</w:t>
      </w:r>
      <w:r w:rsidRPr="001E63CA">
        <w:rPr>
          <w:rFonts w:ascii="Times New Roman" w:eastAsia="Calibri" w:hAnsi="Times New Roman" w:cs="Times New Roman"/>
          <w:spacing w:val="-1"/>
          <w:w w:val="110"/>
          <w:sz w:val="24"/>
          <w:szCs w:val="24"/>
          <w:lang w:val="ru-RU"/>
        </w:rPr>
        <w:t>низацииучебного</w:t>
      </w: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 xml:space="preserve">сотрудничестваспедагогомисверстниками, 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1E63CA" w:rsidRPr="001E63CA" w:rsidRDefault="001E63CA" w:rsidP="002C71D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Познавательные универсальные учебные действия включают:  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умение 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смысловое чтение;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развитие мотивации к овладению культурой активного использования словарей и других поисковых систем.</w:t>
      </w:r>
    </w:p>
    <w:p w:rsidR="001E63CA" w:rsidRPr="001E63CA" w:rsidRDefault="001E63CA" w:rsidP="002C71D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формирование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2C71D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Регулятивные  универсальные  учебные  действия  включают: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умение оценивать правильность выполнения учебной задачи, собственные возможности её решения (оценка);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</w:t>
      </w:r>
      <w:r w:rsidR="002C71D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саморегуляция) деятельности</w:t>
      </w:r>
      <w:proofErr w:type="gramStart"/>
      <w:r w:rsidR="002C71D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_TOC_250001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Предметные </w:t>
      </w:r>
      <w:bookmarkEnd w:id="1"/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Предметные  результаты  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2C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1. «Россия — наш общий дом»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 . Зачем изучать курс «Основы духовно-нравственной культуры народов России»?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 . Наш дом — Россия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3 . Язык и история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и понимать, что такое язык, каковы важность его изучения и влияние на миропонимание личности;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базовые представления о формировании языка как носителя духовно-нравственных смыслов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4 . Русский язык — язык общения и язык возможностей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базовые представления о происхождении и развитии русского языка, его взаимосвязи с языками других народов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представление о нравственных категориях русского языка и их происхождении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5 . Истоки родной культуры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 Иметь сформированное представление о понятие «культура»; 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уметь выделять общие черты в культуре различных народов, обосновывать их значение и причины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6 . Материальная культура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представление об артефактах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базовое представление о традиционных укладах хозяйства: земледелии, скотоводстве, охоте, рыболовстве;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взаимосвязь между хозяйственным укладом и пр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явлениями духовной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7 . Духовная  культура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таких культурных концептах как «искусство», «наука», «религия»;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смысл и взаимосвязь названных терминов с формами их репрезентации в культуре;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значение культурных символов, нравственный и духовный смысл культурных артефактов;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знать, что такое знаки и символы, уметь соотносить их с культурными явлениями, с которыми они связаны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8 . Культура и религия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связь религии и морали;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роль и значение духовных ценностей в религиях народов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характеризовать государствообразующие  конфессии России и их картины мира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9 . Культура и образование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термин «образование» и  уметь  обосновать его важность для личности и общества;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об основных ступенях образования в России и их необходимости;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взаимосвязь культуры и образованности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взаимосвязи между знанием, образованием и личностным и профессиональным ростом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но-вых сведений о мире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10 . Многообразие культур России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выделять общее и единичное в культуре на основе предметных знаний о культуре своего народа;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ной культурно-исторической специфики;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блок 2.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«Семья и духовно-нравственные ценности»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11 . Семья — хранитель духовных ценностей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смысл термина «семья»;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взаимосвязях между типом культуры и особенностями семейного быта и отношений в семье;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осознавать значение термина «поколение» и его взаимосвязь с культурными особенностями своего времени;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составить рассказ о своей семье в соответствии с культурно-историческими условиями её существования;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обосновывать такие понятия, как «счастливая семья», «семейное счастье»;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уметь доказывать важность семьи как хранителя традиций и её воспитательную роль;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12 . Родина начинается с семьи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объяснить понятие «Родина»;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взаимосвязь и различия между концептами «Отечество» и «Родина»;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понимать, что такое история семьи, каковы формы её выражения и сохранения;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и доказывать взаимосвязь истории семьи и истории народа, государства, человечества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13 . Традиции семейного воспитания в России: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взаимосвязь семейных традиций и культуры собственного этноса;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рассказывать о семейных традициях своего народа и народов России, собственной семьи;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14 . Образ семьи в культуре народов России: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называть традиционные сказочные и фольклорные сюжеты о семье, семейных обязанностях;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обосновывать своё понимание семейных ценностей, выраженных в фольклорных сюжетах;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обосновывать важность семейных ценностей с и пользованием различного иллюстративного материала.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15 . Труд в истории семьи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и понимать, что такое семейное хозяйство и домашний труд;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 16 .  Семья  в  современном  мире 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(практическое занятие) 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предполагать и доказывать наличие взаимосвязи между культурой и духовно-нравственными ценностями семьи;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Тематический блок 3. </w:t>
      </w: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«Духовно-нравственное богатство личности»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и понимать значение термина «человек» в контексте духовно-нравственной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уметь обосновать взаимосвязь и взаимообусловленность человека и общества, человека и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знать, что такое гуманизм, иметь представление о его источниках в культуре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18 . Духовный мир человека. Человек — творец культуры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значение термина «творчество» в нескольких аспектах и понимать границы их применимости;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осознавать и доказывать важность морально-нравственных ограничений в творчестве;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творчества как реализацию духовно- нравственных ценностей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доказывать детерминированность творчества культурой своего этноса;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и уметь объяснить взаимосвязь труда и творчества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19 . Личность и духовно-нравственные ценности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объяснить значение и роль морали и нравственности в жизни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происхождение духовных ценностей, понимание идеалов добра и зла;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4. «Культурное единство России»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20 . Историческая память как духовно-нравственная ценность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значении и функциях изучения истории;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историю своей семьи и народа как часть мирового исторического процесса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 . Литература как язык культуры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отличия литературы от других видов художественного творчества;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22 . Взаимовлияние  культур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обосновывать важность сохранения культурного наследия;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23 . Духовно-нравственные ценности российского народа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мять и  преемственность  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поколений,  единство  народов  России с опорой на культурные и исторические особенности российского народа: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24 . Регионы России: культурное многообразие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принципы федеративного устройства России и концепт «полиэтничность»;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называть основные этносы Российской Федерации и регионы, где они традиционно проживают;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ценность многообразия культурных укладов народов Российской Федерации;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демонстрировать готовность к сохранению межнационального и межрелигиозного согласия в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-уметь выделять общие черты в культуре различных народов, обосновывать их значение и причины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25 . Праздники в культуре народов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природе праздников  и  обосновывать их важность как элементов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устанавливать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взаимосвязь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праздников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и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культурного уклада;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различать основные типы праздников;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уметь рассказывать о праздничных традициях народов России и собственной семьи;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анализировать связь праздников и истории, культуры народов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основной смысл семейных праздников: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 определять нравственный смысл праздников народов России; 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 26 .  Памятники  архитектуры  народов  России 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взаимосвязь между типом жилищ и типом хозяйственной деятельности;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уметь охарактеризовать связь между уровнем научно-технического развития и типами жилищ;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нравственном и научном смысле краеведческой работы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 27 .  Музыкальная  культура  народов 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 обосновывать и доказывать важность музыки как 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культурно-го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явления, как формы трансляции культурных ценностей;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находить и обозначать средства выражения морального и нравственного смысла музыкальных произведений;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основные темы музыкального творчества народов России, народные инструменты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28 . Изобразительное искусство народов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объяснить, что такое скульптура, живопись, графика, фольклорные орнаменты;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находить и обозначать средства выражения морального и нравственного смысла изобразительного искусства;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знать основные темы изобразительного искусства народов России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29 . Фольклор и литература народов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объяснять, что такое эпос, миф, сказка, былина, песня;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знать, что такое национальная литература и каковы её выразительные средства;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оценивать морально-нравственный потенциал национальной литературы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before="86"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Тема30 .БытовыетрадициинародовРоссии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:п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ища,  одежда,дом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- уметь доказывать и отстаивать важность сохранения и развитиякультурных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,д</w:t>
      </w:r>
      <w:proofErr w:type="gramEnd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уховно-нравственных,семейныхиэтническихтрадиций,многообразиякультур;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 уметь оценивать и устанавливать границы и приоритеты взаимодействиямеждулюдьмиразнойэтнической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,р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елигиознойигражданскойидентичностинадоступномдляшестиклассниковуровне(сучётомихвозрастныхособенностей);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-  понимать и уметь показывать на примерах значение такихценностей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,к</w:t>
      </w:r>
      <w:proofErr w:type="gramEnd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аквзаимопомощь,сострадание,милосердие,любовь, дружба, коллективизм, патриотизм, любовь к близким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черезбытовыетрадициинародовсвоегокрая.</w:t>
      </w:r>
    </w:p>
    <w:p w:rsidR="001E63CA" w:rsidRPr="001E63CA" w:rsidRDefault="001E63CA" w:rsidP="001E63CA">
      <w:pPr>
        <w:spacing w:after="0" w:line="240" w:lineRule="auto"/>
        <w:jc w:val="both"/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Тема31.КультурнаякартаРосси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и</w:t>
      </w:r>
      <w:r w:rsidRPr="001E63CA"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  <w:t>(</w:t>
      </w:r>
      <w:proofErr w:type="gramEnd"/>
      <w:r w:rsidRPr="001E63CA">
        <w:rPr>
          <w:rFonts w:ascii="Times New Roman" w:eastAsia="Calibri" w:hAnsi="Times New Roman" w:cs="Times New Roman"/>
          <w:i/>
          <w:w w:val="110"/>
          <w:sz w:val="24"/>
          <w:szCs w:val="24"/>
          <w:lang w:val="ru-RU"/>
        </w:rPr>
        <w:t>практическоезанятие)</w:t>
      </w:r>
    </w:p>
    <w:p w:rsidR="001E63CA" w:rsidRPr="001E63CA" w:rsidRDefault="001E63CA" w:rsidP="001E63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E63CA">
        <w:rPr>
          <w:rFonts w:ascii="Calibri" w:eastAsia="Calibri" w:hAnsi="Calibri" w:cs="Times New Roman"/>
          <w:w w:val="105"/>
          <w:lang w:val="ru-RU"/>
        </w:rPr>
        <w:t>-</w:t>
      </w: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Знатьиуметьобъяснитьотличиякультурнойгеографииотфизическойиполитическойгеографии;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- понимать</w:t>
      </w:r>
      <w:proofErr w:type="gramStart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,ч</w:t>
      </w:r>
      <w:proofErr w:type="gramEnd"/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тотакоекультурнаякартанародовРоссии;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описыватьотдельныеобластикультурнойкартывсоответствиисихособенностями.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Тема32.Единствостраны—залогбудущегоРоссии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Знать и уметь объяснить значение и роль общих элементов вкультуренародовРоссиидляобоснованияеётерриториального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,п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олитическогоиэкономическогоединства;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 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63CA" w:rsidRPr="001E63CA" w:rsidRDefault="001E63CA" w:rsidP="001E63CA">
      <w:pPr>
        <w:widowControl w:val="0"/>
        <w:numPr>
          <w:ilvl w:val="0"/>
          <w:numId w:val="19"/>
        </w:numPr>
        <w:tabs>
          <w:tab w:val="left" w:pos="3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Georgia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Georgia" w:hAnsi="Times New Roman" w:cs="Times New Roman"/>
          <w:b/>
          <w:w w:val="105"/>
          <w:sz w:val="24"/>
          <w:szCs w:val="24"/>
          <w:lang w:val="ru-RU"/>
        </w:rPr>
        <w:t>класс</w:t>
      </w:r>
    </w:p>
    <w:p w:rsidR="001E63CA" w:rsidRPr="001E63CA" w:rsidRDefault="001E63CA" w:rsidP="001E63C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</w:pPr>
      <w:r w:rsidRPr="001E63C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Тематическийблок</w:t>
      </w:r>
      <w:proofErr w:type="gramStart"/>
      <w:r w:rsidRPr="001E63C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1</w:t>
      </w:r>
      <w:proofErr w:type="gramEnd"/>
      <w:r w:rsidRPr="001E63C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.«Культуракаксоциальность»</w:t>
      </w:r>
    </w:p>
    <w:p w:rsidR="001E63CA" w:rsidRPr="001E63CA" w:rsidRDefault="001E63CA" w:rsidP="001E63CA">
      <w:pPr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Тема1.Миркультуры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:е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гоструктура</w:t>
      </w:r>
    </w:p>
    <w:p w:rsidR="001E63CA" w:rsidRPr="001E63CA" w:rsidRDefault="001E63CA" w:rsidP="001E63CA">
      <w:pPr>
        <w:autoSpaceDE w:val="0"/>
        <w:autoSpaceDN w:val="0"/>
        <w:adjustRightInd w:val="0"/>
        <w:spacing w:before="2"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Знатьиуметьобъяснитьструктурукультурыкаксоциальногоявления;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10"/>
          <w:sz w:val="24"/>
          <w:szCs w:val="24"/>
          <w:lang w:val="ru-RU"/>
        </w:rPr>
        <w:t>- понимать специфику социальных явлений, их ключевые отличияотприродныхявлений;</w:t>
      </w:r>
    </w:p>
    <w:p w:rsidR="001E63CA" w:rsidRPr="001E63CA" w:rsidRDefault="001E63CA" w:rsidP="001E63CA">
      <w:pPr>
        <w:autoSpaceDE w:val="0"/>
        <w:autoSpaceDN w:val="0"/>
        <w:adjustRightInd w:val="0"/>
        <w:spacing w:before="1"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уметьдоказыватьсвязьмеждуэтапомразвития  материальнойкультурыисоциальнойструктуройобщества</w:t>
      </w:r>
      <w:proofErr w:type="gramStart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,и</w:t>
      </w:r>
      <w:proofErr w:type="gramEnd"/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хвзаимосвязьсдуховно-нравственнымсостояниемобщества;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w w:val="105"/>
          <w:sz w:val="24"/>
          <w:szCs w:val="24"/>
          <w:lang w:val="ru-RU"/>
        </w:rPr>
        <w:t>- пониматьзависимостьсоциальныхпроцессовоткультурно-историческихпроцессов;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объяснить взаимосвязь между научно-техническим прогрессом и этапами развития социума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 . Культура России: многообразие регионов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административно-территориальное деление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объяснять принцип равенства прав каждого человека, вне зависимости от его принадлежности к тому или иному народу;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понимать ценность многообразия культурных укладов народов Российской Федерации;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демонстрировать готовность к сохранению межнационального и межрелигиозного согласия в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3 . История быта как история культуры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смысл понятия «домашнее хозяйство» и характеризовать его типы;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4 . Прогресс:  технический и социальный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демонстрировать  понимание  роли  обслуживающего  труда, его социальной и духовно-нравственной важности;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взаимосвязи между механизацией домашнего труда и изменениями социальных взаимосвязей в обществе;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обосновывать  влияние  технологий  на  культуру и ценности общества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5 . Образование в культуре народов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об истории образования и его роли в обществе на различных этапах его развития;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обосновывать роль ценностей в обществе, их зависимость от процесса познания;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специфику каждой ступени образования, её роль в современных общественных процессах;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образования в современном мире и ценность знания;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образование как часть процесса формирования духовно-нравственных ориентиров человека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6 . Права и обязанности человека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термины «права человека», «естественные права человека», «правовая культура»: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историю формирования комплекса понятий, связанных с правами;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обосновывать важность прав человека как привилегии и обязанности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необходимость соблюдения прав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уметь объяснить необходимость сохранения паритета между правами и обязанностями человека в обществе;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формирования правовой культуры из истории народов России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7 . Общество и религия: духовно-нравственное взаимодействие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смысл терминов «религия», «конфессия»,  «атеизм», «свободомыслие»;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 основные  культурообразующие  конфессии;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объяснять роль религии в истории и на современном этапе общественного развития;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обосновывать роль религий как источника культурного развития общества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8 . Современный мир: самое важное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основные процессы, протекающие в современном обществе, его духовно-нравственные ориентиры;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2. «Человек и его отражение в культуре»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9 . Духовно-нравственный облик и идеал человека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Объяснять, как проявляется мораль и нравственность через описание личных качеств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осознавать, какие личностные качества  соотносятся  с  теми или иными моральными и нравственными ценностями;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различия между этикой и этикетом и их взаимосвязь;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характеризовать  взаимосвязь  таких  понятий  как  «свобода», «ответственность», «право» и «долг»;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идеалов человека в историко-культурном пространстве современной России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10 . Взросление человека в культуре народов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различие между процессами антропогенеза и антропосоциогенеза;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проце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сс  взр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11 . Религия как источник нравственности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 нравственный  потенциал  религии;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уметь излагать нравственные принципы государств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образующих конфессий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основные требования к нравственному идеалу человека в государствообразующих религиях современной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уметь обосновывать важность религиозных моральных и нравственных ценностей для современного общества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12 . Наука как источник знания о человеке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Понимать и характеризовать смысл понятия «гуманитарное знание»;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определять нравственный смысл гуманитарного знания, его системообразующую роль в современной культуре;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«культура» как процесс самопознания общества, как его внутреннююсамоактуализацию;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и доказывать взаимосвязь различных областей гуманитарного знания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13 . Этика и нравственность как категории духовной культуры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 Характеризовать  многосторонность  понятия  «этика»;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особенности этики как науки;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 14 .  Самопознание 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понятия «самопознание», «автобиография», «автопортрет», «рефлексия»;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обучающихся уровне;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доказывать и обосновывать свои нравственные убеждения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3. «Человек как член общества»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15 . Труд делает человека человеком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важность труда и его роль в современном обществе;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соотносить понятия «добросовестный труд» и  «экономическое благополучие»;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объяснять понятия «безделье», «лень», «тунеядство»; пон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мать важность и уметь обосновать необходимость их преодоления для самого себя;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оценивать общественные процессы в области общественной оценки труда;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осознавать и демонстрировать значимость трудолюбия, трудовых подвигов, социальной ответственности за свой труд;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объяснять важность труда и его экономической стоимости;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16 . Подвиг: как узнать героя?-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понятия «подвиг», «героизм», «самопожертвование»;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отличия подвига на войне и в мирное время;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доказывать важность героических примеров для жизни общества;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называть героев современного общества и исторических личностей;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разграничение понятий «героизм» и «псевдогероизм» через значимость для общества и понимание последствий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17 . Люди в обществе: духовно-нравственное взаимовлияние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 Характеризовать  понятие  «социальные  отношения»;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осознавать роль малых и больших социальных групп в нравственном состоянии личности;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понятия «дружба», «предательство», «честь»,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«коллективизм» и приводить примеры из истории, культуры и литературы;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характеризовать понятие «этика предпринимательства» в социальном аспекте.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18. Проблемы современного  общества  как  отражение его духовно-нравственного самосознания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19 . Духовно-нравственные ориентиры социальных отношений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«гражданская и социальная ответственность», «общественные блага», «коллективизм» в их взаимосвязи;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самостоятельно находить информацию о благотвор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тельных, волонтёрских и социальных проектах в регионе своего проживания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20 . Гуманизм как сущностная характеристика духовно- нравственной культуры народов России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«гуманизм» как источник духовно- нравственных ценностей российского народа;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находить и обосновывать проявления гуманизма в историко-культурном наследии народов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находить и объяснять гуманистические проявления в современной культуре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21 . Социальные профессии; их важность  для  сохранения духовно-нравственного облика общества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понятия «социальные профессии», «помогающие профессии»;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иметь представление о духовно-нравственных качествах, необходимых представителям социальных профессий;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осознавать и обосновывать ответственность личности при выборе социальных профессий;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из литературы и истории, современной жизни, подтверждающие данную точку зрения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22 . Выдающиеся благотворители в истории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Благотворительность как нравственный долг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«благотворительность» и его эволюцию в истории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«социальный долг»,  обосновывать его важную роль в жизни общества;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выдающихся благотворителей в истории и современной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смысл внеэкономической благотворительности: волонтёрской деятельности, аргументировано объяснять её важность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23 . Выдающиеся учёные России. Наука как источник социального и духовного прогресса общества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«наука»;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аргументировано обосновывать важность науки в с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временном обществе, прослеживать её связь с научно-техническим и социальным прогрессом;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называть имена выдающихся учёных России;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обосновывать важность понимания истории науки, получения и обоснования научного знания;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и доказывать важность науки для благополучия общества, страны и государства;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обосновывать важность морали и нравственности в науке, её роль и вклад в доказательство этих понятий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 24 .  Моя  профессия 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«профессия», предполагать характер и цель труда в определённой профессии;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4. «Родина и патриотизм»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25 . Гражданин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Характеризовать понятия «Родина» и «гражданство», объяснять их взаимосвязь;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духовно-нравственный характер патриотизма, ценностей гражданского самосознания;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и уметь обосновывать нравственные качества гражданина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26 . Патриотизм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 Характеризовать  понятие  «патриотизм»;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патриотизма в истории и современном обществе;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обосновывать важность патриотизма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27 . Защита Родины: подвиг или долг?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понятия «война» и «мир»;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доказывать важность сохранения мира и согласия;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роль защиты Отечества, её важность для гражданина;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понимать особенности защиты чести Отечества в спорте, науке, культуре;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28 . Государство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Россия — наша Родина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 понятие  «государство»;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«закон» как существенную часть гражданской идентичности человека;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 29 .  Гражданская  идентичность 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обосновывать важность духовно-нравственных качеств гражданина, указывать их источники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30 . Моя школа и мой класс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«добрые дела» в контексте оценки собственных действий, их нравственного характера;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находить примеры добрых дел в реальности и уметь адаптировать их к потребностям класса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 31 .  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Человек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 какой  он? 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(практическое занятие)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понятие «человек» как духовно-нравственный идеал;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приводить примеры духовно-нравственного идеала в культуре;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формулировать свой идеал человека и нравственные качества, которые ему присущи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32 . Человек и культура </w:t>
      </w:r>
      <w:r w:rsidRPr="001E63C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(проект)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грани взаимодействия человека и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показать взаимосвязь человека и культуры через их взаимовлияние;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2C71DD" w:rsidRDefault="002C71DD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Раздел 3. Тематическое планирование</w:t>
      </w:r>
    </w:p>
    <w:p w:rsidR="001E63CA" w:rsidRPr="001E63CA" w:rsidRDefault="001E63CA" w:rsidP="001E63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класс (34 ч)</w:t>
      </w: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1E63CA" w:rsidRPr="002C71DD" w:rsidTr="002C71DD">
        <w:trPr>
          <w:trHeight w:val="599"/>
          <w:jc w:val="center"/>
        </w:trPr>
        <w:tc>
          <w:tcPr>
            <w:tcW w:w="454" w:type="dxa"/>
          </w:tcPr>
          <w:p w:rsidR="001E63CA" w:rsidRPr="002C71DD" w:rsidRDefault="001E63CA" w:rsidP="001E63CA">
            <w:pPr>
              <w:spacing w:before="85"/>
              <w:ind w:left="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C71DD">
              <w:rPr>
                <w:rFonts w:ascii="Times New Roman" w:eastAsia="Cambria" w:hAnsi="Times New Roman" w:cs="Times New Roman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1E63CA" w:rsidRPr="002C71DD" w:rsidRDefault="001E63CA" w:rsidP="002C71DD">
            <w:pPr>
              <w:spacing w:before="85"/>
              <w:ind w:left="168" w:right="1195"/>
              <w:rPr>
                <w:rFonts w:ascii="Times New Roman" w:eastAsia="Cambria" w:hAnsi="Times New Roman" w:cs="Times New Roman"/>
                <w:b/>
              </w:rPr>
            </w:pPr>
            <w:r w:rsidRPr="002C71DD">
              <w:rPr>
                <w:rFonts w:ascii="Times New Roman" w:eastAsia="Cambria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1E63CA" w:rsidRPr="002C71DD" w:rsidRDefault="001E63CA" w:rsidP="002C71DD">
            <w:pPr>
              <w:spacing w:before="85"/>
              <w:ind w:left="168"/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1E63CA" w:rsidRPr="002C71DD" w:rsidRDefault="001E63CA" w:rsidP="002C71DD">
            <w:pPr>
              <w:spacing w:before="85"/>
              <w:ind w:left="499"/>
              <w:rPr>
                <w:rFonts w:ascii="Times New Roman" w:eastAsia="Cambria" w:hAnsi="Times New Roman" w:cs="Times New Roman"/>
                <w:b/>
              </w:rPr>
            </w:pPr>
            <w:r w:rsidRPr="002C71DD">
              <w:rPr>
                <w:rFonts w:ascii="Times New Roman" w:eastAsia="Cambria" w:hAnsi="Times New Roman" w:cs="Times New Roman"/>
                <w:b/>
                <w:w w:val="90"/>
              </w:rPr>
              <w:t>Основноесодержание</w:t>
            </w:r>
          </w:p>
        </w:tc>
        <w:tc>
          <w:tcPr>
            <w:tcW w:w="3685" w:type="dxa"/>
          </w:tcPr>
          <w:p w:rsidR="001E63CA" w:rsidRPr="002C71DD" w:rsidRDefault="001E63CA" w:rsidP="002C71DD">
            <w:pPr>
              <w:spacing w:before="85" w:line="259" w:lineRule="auto"/>
              <w:ind w:left="1265" w:right="160" w:hanging="722"/>
              <w:rPr>
                <w:rFonts w:ascii="Times New Roman" w:eastAsia="Cambria" w:hAnsi="Times New Roman" w:cs="Times New Roman"/>
                <w:b/>
              </w:rPr>
            </w:pPr>
            <w:r w:rsidRPr="002C71DD">
              <w:rPr>
                <w:rFonts w:ascii="Times New Roman" w:eastAsia="Cambria" w:hAnsi="Times New Roman" w:cs="Times New Roman"/>
                <w:b/>
                <w:w w:val="90"/>
              </w:rPr>
              <w:t>Основныевидыдеятельности</w:t>
            </w:r>
            <w:r w:rsidRPr="002C71DD">
              <w:rPr>
                <w:rFonts w:ascii="Times New Roman" w:eastAsia="Cambria" w:hAnsi="Times New Roman" w:cs="Times New Roman"/>
                <w:b/>
              </w:rPr>
              <w:t>обучающихся</w:t>
            </w:r>
          </w:p>
        </w:tc>
      </w:tr>
      <w:tr w:rsidR="001E63CA" w:rsidRPr="009C3C00" w:rsidTr="002C71DD">
        <w:trPr>
          <w:trHeight w:val="410"/>
          <w:jc w:val="center"/>
        </w:trPr>
        <w:tc>
          <w:tcPr>
            <w:tcW w:w="454" w:type="dxa"/>
          </w:tcPr>
          <w:p w:rsidR="001E63CA" w:rsidRPr="002C71DD" w:rsidRDefault="001E63CA" w:rsidP="001E63C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0135" w:type="dxa"/>
            <w:gridSpan w:val="4"/>
          </w:tcPr>
          <w:p w:rsidR="001E63CA" w:rsidRPr="002C71DD" w:rsidRDefault="001E63CA" w:rsidP="002C71DD">
            <w:pPr>
              <w:spacing w:before="83"/>
              <w:ind w:left="1771" w:right="1764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b/>
                <w:w w:val="95"/>
                <w:lang w:val="ru-RU"/>
              </w:rPr>
              <w:t>Тематическийблок</w:t>
            </w:r>
            <w:proofErr w:type="gramStart"/>
            <w:r w:rsidRPr="002C71DD">
              <w:rPr>
                <w:rFonts w:ascii="Times New Roman" w:eastAsia="Cambria" w:hAnsi="Times New Roman" w:cs="Times New Roman"/>
                <w:b/>
                <w:w w:val="95"/>
                <w:lang w:val="ru-RU"/>
              </w:rPr>
              <w:t>1</w:t>
            </w:r>
            <w:proofErr w:type="gramEnd"/>
            <w:r w:rsidRPr="002C71DD">
              <w:rPr>
                <w:rFonts w:ascii="Times New Roman" w:eastAsia="Cambria" w:hAnsi="Times New Roman" w:cs="Times New Roman"/>
                <w:b/>
                <w:w w:val="95"/>
                <w:lang w:val="ru-RU"/>
              </w:rPr>
              <w:t>.«Россия—нашобщийдом»</w:t>
            </w:r>
          </w:p>
        </w:tc>
      </w:tr>
      <w:tr w:rsidR="001E63CA" w:rsidRPr="009C3C00" w:rsidTr="002C71DD">
        <w:trPr>
          <w:trHeight w:val="2667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2C71DD" w:rsidRDefault="001E63CA" w:rsidP="001E63CA">
            <w:pPr>
              <w:spacing w:before="77"/>
              <w:ind w:left="9"/>
              <w:jc w:val="center"/>
              <w:rPr>
                <w:rFonts w:ascii="Times New Roman" w:eastAsia="Cambria" w:hAnsi="Times New Roman" w:cs="Times New Roman"/>
              </w:rPr>
            </w:pPr>
            <w:r w:rsidRPr="002C71DD">
              <w:rPr>
                <w:rFonts w:ascii="Times New Roman" w:eastAsia="Cambria" w:hAnsi="Times New Roman" w:cs="Times New Roman"/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7" w:line="249" w:lineRule="auto"/>
              <w:ind w:left="166" w:right="159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Зачем изучать курс «Основы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духовно-нравственнойкуль-</w:t>
            </w:r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турынародовРоссии»?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7" w:line="249" w:lineRule="auto"/>
              <w:ind w:left="168" w:right="159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7" w:line="249" w:lineRule="auto"/>
              <w:ind w:left="168" w:right="159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Формированиеизакреплениегражданского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единства</w:t>
            </w:r>
            <w:proofErr w:type="gramStart"/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.Р</w:t>
            </w:r>
            <w:proofErr w:type="gramEnd"/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одинаи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Отечество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.Традиционные ценности и ролевые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модели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.Традиционная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семья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.Всеобщийхарактерморалии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нравственности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.Русский язык и единое культурное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пространство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6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Формироватьпредставление</w:t>
            </w:r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обособенностяхкурса</w:t>
            </w:r>
            <w:proofErr w:type="gramStart"/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««</w:t>
            </w:r>
            <w:proofErr w:type="gramEnd"/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Основыдухо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но-нравственнойкультуры     </w:t>
            </w:r>
            <w:r w:rsidRPr="002C71DD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России».</w:t>
            </w:r>
          </w:p>
          <w:p w:rsidR="001E63CA" w:rsidRPr="002C71DD" w:rsidRDefault="001E63CA" w:rsidP="002C71DD">
            <w:pPr>
              <w:spacing w:before="2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Слушать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2C71DD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объясненияучителяпотемеурока.</w:t>
            </w:r>
          </w:p>
          <w:p w:rsidR="001E63CA" w:rsidRPr="002C71DD" w:rsidRDefault="001E63CA" w:rsidP="002C71DD">
            <w:pPr>
              <w:spacing w:before="1" w:line="249" w:lineRule="auto"/>
              <w:ind w:left="168" w:right="578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Вести</w:t>
            </w:r>
            <w:r w:rsidRPr="002C71DD">
              <w:rPr>
                <w:rFonts w:ascii="Times New Roman" w:eastAsia="Cambria" w:hAnsi="Times New Roman" w:cs="Times New Roman"/>
                <w:w w:val="110"/>
                <w:lang w:val="ru-RU"/>
              </w:rPr>
              <w:t>самостоятельнуюработусучебником</w:t>
            </w:r>
          </w:p>
        </w:tc>
      </w:tr>
      <w:tr w:rsidR="001E63CA" w:rsidRPr="002C71DD" w:rsidTr="002C71DD">
        <w:trPr>
          <w:trHeight w:val="1629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2C71DD" w:rsidRDefault="001E63CA" w:rsidP="001E63CA">
            <w:pPr>
              <w:spacing w:before="76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2C71DD">
              <w:rPr>
                <w:rFonts w:ascii="Times New Roman" w:eastAsia="Cambria" w:hAnsi="Times New Roman" w:cs="Times New Roman"/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6"/>
              <w:ind w:left="169"/>
              <w:rPr>
                <w:rFonts w:ascii="Times New Roman" w:eastAsia="Cambria" w:hAnsi="Times New Roman" w:cs="Times New Roman"/>
              </w:rPr>
            </w:pPr>
            <w:r w:rsidRPr="002C71DD">
              <w:rPr>
                <w:rFonts w:ascii="Times New Roman" w:eastAsia="Cambria" w:hAnsi="Times New Roman" w:cs="Times New Roman"/>
                <w:w w:val="110"/>
              </w:rPr>
              <w:t>Нашдом—Россия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6" w:line="249" w:lineRule="auto"/>
              <w:ind w:left="168" w:right="160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6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Россия—многонациональнаястрана</w:t>
            </w:r>
            <w:proofErr w:type="gramStart"/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.М</w:t>
            </w:r>
            <w:proofErr w:type="gramEnd"/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ногонациональныйнародРоссийской</w:t>
            </w:r>
            <w:r w:rsidR="002C71DD">
              <w:rPr>
                <w:rFonts w:ascii="Times New Roman" w:eastAsia="Cambria" w:hAnsi="Times New Roman" w:cs="Times New Roman"/>
                <w:w w:val="105"/>
                <w:lang w:val="ru-RU"/>
              </w:rPr>
              <w:t>Федерации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.Россиякакобщийдом.Дружбанародов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2C71DD" w:rsidRDefault="001E63CA" w:rsidP="002C71DD">
            <w:pPr>
              <w:spacing w:before="76" w:line="249" w:lineRule="auto"/>
              <w:ind w:left="167" w:right="434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Слушать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2C71DD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объясненияучителяпотемеурока.</w:t>
            </w:r>
          </w:p>
          <w:p w:rsidR="001E63CA" w:rsidRPr="002C71DD" w:rsidRDefault="001E63CA" w:rsidP="002C71DD">
            <w:pPr>
              <w:spacing w:before="1" w:line="249" w:lineRule="auto"/>
              <w:ind w:left="167" w:right="160"/>
              <w:rPr>
                <w:rFonts w:ascii="Times New Roman" w:eastAsia="Cambria" w:hAnsi="Times New Roman" w:cs="Times New Roman"/>
                <w:lang w:val="ru-RU"/>
              </w:rPr>
            </w:pPr>
            <w:r w:rsidRPr="002C71DD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Формироватьпредставление</w:t>
            </w:r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онеобходимости и важности межнациональногоимежрелигиозногосотрудниче-ства</w:t>
            </w:r>
            <w:proofErr w:type="gramStart"/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,в</w:t>
            </w:r>
            <w:proofErr w:type="gramEnd"/>
            <w:r w:rsidRPr="002C71DD">
              <w:rPr>
                <w:rFonts w:ascii="Times New Roman" w:eastAsia="Cambria" w:hAnsi="Times New Roman" w:cs="Times New Roman"/>
                <w:w w:val="105"/>
                <w:lang w:val="ru-RU"/>
              </w:rPr>
              <w:t>заимодействия.</w:t>
            </w:r>
            <w:r w:rsidR="006F32B9"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 Выполнять</w:t>
            </w:r>
            <w:r w:rsidR="006F32B9"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заданияна  пониманиеиразграничениепонятийпокурсу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1E63CA" w:rsidRPr="00643509" w:rsidTr="006F32B9">
        <w:trPr>
          <w:trHeight w:val="2141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1E63CA" w:rsidRPr="006F32B9" w:rsidRDefault="001E63CA" w:rsidP="001E63CA">
            <w:pPr>
              <w:spacing w:before="79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Языкиистория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Что такое язык? Как в языкенародаотражаетсяегоистория?Языккакинструменткультуры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.В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ажностькоммуникациимеждулюдьми.Языки народов мира, их взаимосвязь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Формировать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особенностикоммуникативнойролиязыка.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выступленияодноклассников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о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тбирать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учебный материал по не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сколькимисточникам</w:t>
            </w:r>
          </w:p>
        </w:tc>
      </w:tr>
      <w:tr w:rsidR="001E63CA" w:rsidRPr="009C3C00" w:rsidTr="006F32B9">
        <w:trPr>
          <w:trHeight w:val="2579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9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6" w:right="157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Русскийязык—основароссийскойкультуры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акскладывался русский язык: вкладнародовРоссиивегоразвитие. Русский язык как культурообразующий проект и язык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межнациональногообщения</w:t>
            </w:r>
            <w:proofErr w:type="gramStart"/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.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ажностьобщегоязыкадл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я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народов России. Возможности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8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представлениеорусском 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языке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как языке межнациональногообщения.</w:t>
            </w:r>
          </w:p>
          <w:p w:rsidR="001E63CA" w:rsidRPr="006F32B9" w:rsidRDefault="001E63CA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,с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тараясьвыделитьглавное.</w:t>
            </w:r>
          </w:p>
          <w:p w:rsidR="001E63CA" w:rsidRPr="006F32B9" w:rsidRDefault="001E63CA" w:rsidP="001E63CA">
            <w:pPr>
              <w:spacing w:before="1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наблюдаемыевпрактикеизученияязыкаявления</w:t>
            </w:r>
          </w:p>
        </w:tc>
      </w:tr>
      <w:tr w:rsidR="001E63CA" w:rsidRPr="00643509" w:rsidTr="006F32B9">
        <w:trPr>
          <w:trHeight w:val="1036"/>
          <w:jc w:val="center"/>
        </w:trPr>
        <w:tc>
          <w:tcPr>
            <w:tcW w:w="454" w:type="dxa"/>
          </w:tcPr>
          <w:p w:rsidR="001E63CA" w:rsidRPr="006F32B9" w:rsidRDefault="001E63CA" w:rsidP="001E63CA">
            <w:pPr>
              <w:spacing w:before="76"/>
              <w:ind w:left="8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6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</w:rPr>
              <w:t>Истокироднойкультуры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6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6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Чтотакоекультура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ультураиприрода.Ролькультурывжизниобщества.Многообразиекультуриего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5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Формировать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представлениеотом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то  такое  культура,  об  общих  чертахвкультуреразныхнародов.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1E63CA" w:rsidRPr="009C3C00" w:rsidTr="006F32B9">
        <w:trPr>
          <w:trHeight w:val="1217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C4494A" w:rsidRDefault="001E63CA" w:rsidP="001E63CA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2339" w:type="dxa"/>
          </w:tcPr>
          <w:p w:rsidR="001E63CA" w:rsidRPr="00C4494A" w:rsidRDefault="001E63CA" w:rsidP="001E63CA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1E63CA" w:rsidRPr="00C4494A" w:rsidRDefault="001E63CA" w:rsidP="001E63CA">
            <w:pPr>
              <w:spacing w:before="79" w:line="249" w:lineRule="auto"/>
              <w:ind w:left="168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79" w:line="249" w:lineRule="auto"/>
              <w:ind w:left="168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причины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.Е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динствокультурногопространстваРоссии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объясненияучителяпотемеурока.</w:t>
            </w:r>
          </w:p>
          <w:p w:rsidR="001E63CA" w:rsidRPr="006F32B9" w:rsidRDefault="001E63CA" w:rsidP="001E63CA">
            <w:pPr>
              <w:spacing w:before="1" w:line="249" w:lineRule="auto"/>
              <w:ind w:left="168" w:right="392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Выполнять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заданияна  пониманиеиразграничениепонятийпотеме</w:t>
            </w:r>
          </w:p>
        </w:tc>
      </w:tr>
      <w:tr w:rsidR="001E63CA" w:rsidRPr="009C3C00" w:rsidTr="006F32B9">
        <w:trPr>
          <w:trHeight w:val="1877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t>6</w:t>
            </w:r>
          </w:p>
        </w:tc>
        <w:tc>
          <w:tcPr>
            <w:tcW w:w="2339" w:type="dxa"/>
          </w:tcPr>
          <w:p w:rsidR="001E63CA" w:rsidRPr="006F32B9" w:rsidRDefault="001E63CA" w:rsidP="001E63CA">
            <w:pPr>
              <w:spacing w:before="79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Материальнаякультура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Материальнаякультура:архитектура,одежда,пища,транспорт,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техника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.С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Формировать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представлениеотрадиционных 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укладах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жизни разных народов.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выступле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нияодноклассников.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сучебником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нализировать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проблемныеситуации</w:t>
            </w:r>
          </w:p>
        </w:tc>
      </w:tr>
      <w:tr w:rsidR="001E63CA" w:rsidRPr="009C3C00" w:rsidTr="006F32B9">
        <w:trPr>
          <w:trHeight w:val="2314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Духовнаякультура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Духовно-нравственнаякуль-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тура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.И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скусство,наука,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духовность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 Мораль, нравственность,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ценности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.Х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удожественноеосмысление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мира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8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Формировать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представлениеодухов-нойкультуреразныхнародов.</w:t>
            </w:r>
          </w:p>
          <w:p w:rsidR="001E63CA" w:rsidRPr="006F32B9" w:rsidRDefault="001E63CA" w:rsidP="001E63CA">
            <w:pPr>
              <w:spacing w:before="1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1E63CA" w:rsidRPr="006F32B9" w:rsidRDefault="001E63CA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Выполнять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заданиянапониманиеиразграничениепонятийпотеме.</w:t>
            </w:r>
          </w:p>
          <w:p w:rsidR="001E63CA" w:rsidRPr="006F32B9" w:rsidRDefault="001E63CA" w:rsidP="001E63CA">
            <w:pPr>
              <w:spacing w:before="1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Учитьсяработать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стекстомизри-тельнымрядомучебника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643509" w:rsidTr="006F32B9">
        <w:trPr>
          <w:trHeight w:val="1701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7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t>8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79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Культураирелигия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Религияикультура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тотакоерелигия, её роль в жизни об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щества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 ичеловека .Государ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ствообразующие религии Рос-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сии .Единствоценностей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 в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представлениеопоняти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и«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религия»,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уметьобъяснять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,вчёмзаключаетсясвязь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культурыирелигии.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ьобъясненияучителя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литературойпотеме</w:t>
            </w:r>
          </w:p>
        </w:tc>
      </w:tr>
      <w:tr w:rsidR="001E63CA" w:rsidRPr="00643509" w:rsidTr="006F32B9">
        <w:trPr>
          <w:trHeight w:val="1481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7"/>
              </w:rPr>
              <w:t>9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79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Культураиобразование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Зачемнужноучиться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?К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79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важность и не-</w:t>
            </w:r>
            <w:r w:rsidRPr="006F32B9">
              <w:rPr>
                <w:rFonts w:ascii="Times New Roman" w:eastAsia="Cambria" w:hAnsi="Times New Roman" w:cs="Times New Roman"/>
                <w:spacing w:val="-4"/>
                <w:w w:val="105"/>
                <w:lang w:val="ru-RU"/>
              </w:rPr>
              <w:t>обходимость</w:t>
            </w:r>
            <w:r w:rsidRPr="006F32B9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>образования для общества</w:t>
            </w:r>
            <w:proofErr w:type="gramStart"/>
            <w:r w:rsidRPr="006F32B9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ьобъясненияучителя,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 материалыпотеме</w:t>
            </w:r>
          </w:p>
        </w:tc>
      </w:tr>
      <w:tr w:rsidR="001E63CA" w:rsidRPr="006F32B9" w:rsidTr="006F32B9">
        <w:trPr>
          <w:trHeight w:val="1479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52" w:lineRule="auto"/>
              <w:ind w:left="169" w:right="159"/>
              <w:jc w:val="both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МногообразиекультурРос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си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(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811A6A" w:rsidRDefault="001E63CA" w:rsidP="001E63CA">
            <w:pPr>
              <w:spacing w:before="7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Единствокультурнародов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России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тозначитбыть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r w:rsidRPr="00811A6A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Зна</w:t>
            </w:r>
            <w:r w:rsidRPr="00811A6A">
              <w:rPr>
                <w:rFonts w:ascii="Times New Roman" w:eastAsia="Cambria" w:hAnsi="Times New Roman" w:cs="Times New Roman"/>
                <w:w w:val="110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8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Отбирать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материалпонесколькимисточникам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г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отовить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доклады,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ра-ботать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литературой.</w:t>
            </w:r>
          </w:p>
          <w:p w:rsidR="001E63CA" w:rsidRDefault="001E63CA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w w:val="110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</w:rPr>
              <w:t>выступленияодноклассников</w:t>
            </w:r>
          </w:p>
          <w:p w:rsid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  <w:p w:rsid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  <w:p w:rsid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  <w:p w:rsid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  <w:p w:rsid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  <w:p w:rsid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  <w:p w:rsidR="006F32B9" w:rsidRPr="006F32B9" w:rsidRDefault="006F32B9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1E63CA" w:rsidRPr="009C3C00" w:rsidTr="006F32B9">
        <w:trPr>
          <w:trHeight w:val="376"/>
          <w:jc w:val="center"/>
        </w:trPr>
        <w:tc>
          <w:tcPr>
            <w:tcW w:w="524" w:type="dxa"/>
          </w:tcPr>
          <w:p w:rsidR="001E63CA" w:rsidRPr="006F32B9" w:rsidRDefault="001E63CA" w:rsidP="001E63C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0065" w:type="dxa"/>
            <w:gridSpan w:val="4"/>
          </w:tcPr>
          <w:p w:rsidR="001E63CA" w:rsidRPr="006F32B9" w:rsidRDefault="001E63CA" w:rsidP="001E63CA">
            <w:pPr>
              <w:spacing w:before="82"/>
              <w:ind w:left="1770" w:right="1764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Тематическийблок</w:t>
            </w:r>
            <w:proofErr w:type="gramStart"/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2</w:t>
            </w:r>
            <w:proofErr w:type="gramEnd"/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.«Семьяидуховно-нравственныеценности»</w:t>
            </w:r>
          </w:p>
        </w:tc>
      </w:tr>
      <w:tr w:rsidR="001E63CA" w:rsidRPr="00643509" w:rsidTr="006F32B9">
        <w:trPr>
          <w:trHeight w:val="1256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6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6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6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6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Семья—базовыйэлемент</w:t>
            </w:r>
            <w:r w:rsid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общества</w:t>
            </w:r>
            <w:proofErr w:type="gramStart"/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.С</w:t>
            </w:r>
            <w:proofErr w:type="gramEnd"/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емейные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сти,традициии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культура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6F32B9">
            <w:pPr>
              <w:spacing w:before="76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w w:val="110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,чтотакоесемья,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формироватьпредставление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овзаимосвязях между типом культуры и особенностямисемейногоукладауразныхнародов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.</w:t>
            </w:r>
            <w:r w:rsidR="006F32B9"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</w:t>
            </w:r>
            <w:proofErr w:type="gramEnd"/>
            <w:r w:rsidR="006F32B9"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онимат</w:t>
            </w:r>
            <w:r w:rsidR="006F32B9">
              <w:rPr>
                <w:rFonts w:ascii="Times New Roman" w:eastAsia="Cambria" w:hAnsi="Times New Roman" w:cs="Times New Roman"/>
                <w:w w:val="110"/>
                <w:lang w:val="ru-RU"/>
              </w:rPr>
              <w:t>ь значение термина «поколение».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643509" w:rsidTr="006F32B9">
        <w:trPr>
          <w:trHeight w:val="1372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23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23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Родинаначинаетсяссемьи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23" w:line="242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23" w:line="242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Историясемьикакчастьисториинарода,государства,человечества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аксвязаныРодинаисемья?ЧтотакоеРодинаиОтечество?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23" w:line="242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 как и почемуисториякаждойсемьитесносвязанас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историейстраны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,н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арода.</w:t>
            </w:r>
          </w:p>
          <w:p w:rsidR="001E63CA" w:rsidRPr="006F32B9" w:rsidRDefault="001E63CA" w:rsidP="001E63CA">
            <w:pPr>
              <w:spacing w:before="2" w:line="242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азграничивать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понятия по теме,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учебныйматериал</w:t>
            </w:r>
          </w:p>
        </w:tc>
      </w:tr>
      <w:tr w:rsidR="001E63CA" w:rsidRPr="009C3C00" w:rsidTr="006F32B9">
        <w:trPr>
          <w:trHeight w:val="2225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23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3" w:line="242" w:lineRule="auto"/>
              <w:ind w:left="169" w:right="152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ТрадициисемейноговоспитаниявРоссии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3" w:line="242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3" w:line="242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СемейныетрадициинародовРоссии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.М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ежнациональныесемьи .Семейноевоспитание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3" w:line="242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тотакоетрадиция,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1E63CA" w:rsidRPr="006F32B9" w:rsidRDefault="001E63CA" w:rsidP="001E63CA">
            <w:pPr>
              <w:spacing w:before="4" w:line="242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Уметьобъяснять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разграничивать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основныепонятияпотеме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</w:t>
            </w:r>
            <w:proofErr w:type="gramEnd"/>
            <w:r w:rsid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росма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тривать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учебныефильмы,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сраздаточнымматериалом</w:t>
            </w:r>
          </w:p>
        </w:tc>
      </w:tr>
      <w:tr w:rsidR="001E63CA" w:rsidRPr="00643509" w:rsidTr="006F32B9">
        <w:trPr>
          <w:trHeight w:val="951"/>
          <w:jc w:val="center"/>
        </w:trPr>
        <w:tc>
          <w:tcPr>
            <w:tcW w:w="524" w:type="dxa"/>
          </w:tcPr>
          <w:p w:rsidR="001E63CA" w:rsidRPr="006F32B9" w:rsidRDefault="001E63CA" w:rsidP="001E63CA">
            <w:pPr>
              <w:spacing w:before="20"/>
              <w:ind w:left="96" w:right="87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0" w:line="242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ОбразсемьивкультуренародовРоссии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0" w:line="247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0" w:line="247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Произведения устного поэтическоготворчества(сказки,поговоркиит.д.) о семьеисемейныхобязанностях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</w:t>
            </w:r>
            <w:proofErr w:type="gramEnd"/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емья в литературе и произведениях разных видов искусства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0" w:line="242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Знать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основныефольклорные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сюже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тыосемье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,с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емейныхценностях.</w:t>
            </w:r>
          </w:p>
          <w:p w:rsidR="001E63CA" w:rsidRPr="006F32B9" w:rsidRDefault="001E63CA" w:rsidP="001E63CA">
            <w:pPr>
              <w:spacing w:before="2" w:line="242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Знать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морально-нрав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ственноезначениесемьи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</w:t>
            </w:r>
            <w:proofErr w:type="gramEnd"/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аботать с научно-популярной литературой, просматривать и анализировать учебные фильмы, систематизировать учебный материал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9C3C00" w:rsidTr="006F32B9">
        <w:trPr>
          <w:trHeight w:val="1424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45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15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45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</w:rPr>
              <w:t>Трудвисториисемьи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Социальныероливисториисемьи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.Р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45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тотакое«семейныйтруд»,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сознавать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укрепленияцелостностисемьи.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lastRenderedPageBreak/>
              <w:t xml:space="preserve">Слушать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самостоятельноработать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сучебником</w:t>
            </w:r>
          </w:p>
        </w:tc>
      </w:tr>
      <w:tr w:rsidR="001E63CA" w:rsidRPr="00643509" w:rsidTr="006F32B9">
        <w:trPr>
          <w:trHeight w:val="1642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45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lastRenderedPageBreak/>
              <w:t>16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45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Семьяв современном 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мире</w:t>
            </w:r>
            <w:proofErr w:type="gramEnd"/>
          </w:p>
          <w:p w:rsidR="001E63CA" w:rsidRPr="006F32B9" w:rsidRDefault="001E63CA" w:rsidP="001E63CA">
            <w:pPr>
              <w:spacing w:before="12"/>
              <w:ind w:left="169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Рассказосвоейсемье(сис-пользованиемфотографий,книг, писем и др .) . Семейноедрево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.С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емейныетрадиции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45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,п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очемуважноизучатьи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хранитьисторию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своейсемьи,переда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ватьеёследующимпоколениям.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 xml:space="preserve">доклад,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сообщение;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создавать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семейноедрево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;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о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тбирать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материал из несколькихисточников</w:t>
            </w:r>
          </w:p>
        </w:tc>
      </w:tr>
      <w:tr w:rsidR="001E63CA" w:rsidRPr="009C3C00" w:rsidTr="006F32B9">
        <w:trPr>
          <w:trHeight w:val="322"/>
          <w:jc w:val="center"/>
        </w:trPr>
        <w:tc>
          <w:tcPr>
            <w:tcW w:w="524" w:type="dxa"/>
          </w:tcPr>
          <w:p w:rsidR="001E63CA" w:rsidRPr="006F32B9" w:rsidRDefault="001E63CA" w:rsidP="001E63CA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1E63CA" w:rsidRPr="006F32B9" w:rsidRDefault="001E63CA" w:rsidP="001E63CA">
            <w:pPr>
              <w:spacing w:before="48"/>
              <w:ind w:left="1771" w:right="1764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1E63CA" w:rsidRPr="00643509" w:rsidTr="006F32B9">
        <w:trPr>
          <w:trHeight w:val="1900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44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44" w:line="249" w:lineRule="auto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Чтоделаетчеловекачеловеком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?П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очемучеловекнеможет жить вне общества.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Знать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тотакоегуманизм,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пони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 что делает человека человекоми какие проявления людей можно на-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зватьгуманными.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метьразграничивать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понятия,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осваивать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1E63CA" w:rsidRPr="00643509" w:rsidTr="006F32B9">
        <w:trPr>
          <w:trHeight w:val="2920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7" w:hanging="1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Духовныймир человека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Че-ловек—творецкультуры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Культуракакдуховныймирчеловека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.М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ораль.Нравственность.Патриотизм.Реализацияценностейвкультуре.</w:t>
            </w:r>
          </w:p>
          <w:p w:rsidR="001E63CA" w:rsidRPr="006F32B9" w:rsidRDefault="001E63CA" w:rsidP="001E63CA">
            <w:pPr>
              <w:spacing w:before="3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Творчество:чтоэтотакое?Границытворчества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.Т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радициииновациивкультуре.Границыкультур.Созидательный труд. Важность тру-да как творческой деятельности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акреализации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и  </w:t>
            </w: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 xml:space="preserve">объяснять  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значение  слов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а«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человек»вконтекстедуховно-нравственнойкультуры.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Слушатьобъяснения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аботать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сучебником, 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уметь понимать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основные понятияпотеме</w:t>
            </w:r>
          </w:p>
        </w:tc>
      </w:tr>
      <w:tr w:rsidR="001E63CA" w:rsidRPr="00643509" w:rsidTr="006F32B9">
        <w:trPr>
          <w:trHeight w:val="2506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79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7" w:right="157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Личностьидуховно-нравственныеценности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Моральинравственностьвжизничеловека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В</w:t>
            </w:r>
            <w:proofErr w:type="gramEnd"/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заимопо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78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тотакоеморальинравственность,любовькблизким.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Показывать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напримерахважностьтаких ценностей как взаимопомощь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,с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острадание,милосердие,любовь,дружбаидр.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основ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ные понятия,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текстовые зада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чи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аботать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сучебником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9C3C00" w:rsidTr="006F32B9">
        <w:trPr>
          <w:trHeight w:val="381"/>
          <w:jc w:val="center"/>
        </w:trPr>
        <w:tc>
          <w:tcPr>
            <w:tcW w:w="10589" w:type="dxa"/>
            <w:gridSpan w:val="5"/>
          </w:tcPr>
          <w:p w:rsidR="001E63CA" w:rsidRPr="006F32B9" w:rsidRDefault="001E63CA" w:rsidP="001E63CA">
            <w:pPr>
              <w:spacing w:before="85"/>
              <w:ind w:left="2234" w:right="2226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Тематическийблок</w:t>
            </w:r>
            <w:proofErr w:type="gramStart"/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4</w:t>
            </w:r>
            <w:proofErr w:type="gramEnd"/>
            <w:r w:rsidRPr="006F32B9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.«КультурноеединствоРоссии»</w:t>
            </w:r>
          </w:p>
        </w:tc>
      </w:tr>
      <w:tr w:rsidR="001E63CA" w:rsidRPr="00643509" w:rsidTr="006F32B9">
        <w:trPr>
          <w:trHeight w:val="2632"/>
          <w:jc w:val="center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96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96" w:line="249" w:lineRule="auto"/>
              <w:ind w:left="167"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Историческаяпамятькак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цен-ность</w:t>
            </w:r>
            <w:proofErr w:type="gramEnd"/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96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96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Чтотакоеисторияипочемуона важна? История семьи 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—ч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астьисториинарода,государства,человечества .Важностьисторическойпамяти,недопустимостьеё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фальси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фикации .Преемственностьпоколений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96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смыслтермин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а«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история»,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важностьизученияистории.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proofErr w:type="gramStart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тотакоеисторическаяпамять,какисториякаждойсемьисвязанасисториейстраны.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с учебником,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основныепонятия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</w:t>
            </w:r>
            <w:proofErr w:type="gramEnd"/>
            <w:r w:rsid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лу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шать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выступленияодноклассников</w:t>
            </w:r>
          </w:p>
        </w:tc>
      </w:tr>
      <w:tr w:rsidR="001E63CA" w:rsidRPr="00643509" w:rsidTr="006F32B9">
        <w:trPr>
          <w:trHeight w:val="2410"/>
          <w:jc w:val="center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95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5" w:line="249" w:lineRule="auto"/>
              <w:ind w:left="167" w:right="157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Литературакакязыккультуры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Литература как художественное осмысление действительности .Отсказкик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роману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.З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5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особенностилитературы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,е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ё отличия от других ви</w:t>
            </w:r>
            <w:r w:rsidR="006F32B9">
              <w:rPr>
                <w:rFonts w:ascii="Times New Roman" w:eastAsia="Cambria" w:hAnsi="Times New Roman" w:cs="Times New Roman"/>
                <w:w w:val="110"/>
                <w:lang w:val="ru-RU"/>
              </w:rPr>
              <w:t>дов художе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ственноготворчества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средствавыражениядуховногомирачеловека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,е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гоморалиинравственности в произведениях литературы.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1E63CA" w:rsidRPr="00643509" w:rsidTr="006F32B9">
        <w:trPr>
          <w:trHeight w:val="867"/>
          <w:jc w:val="center"/>
        </w:trPr>
        <w:tc>
          <w:tcPr>
            <w:tcW w:w="524" w:type="dxa"/>
          </w:tcPr>
          <w:p w:rsidR="001E63CA" w:rsidRPr="006F32B9" w:rsidRDefault="001E63CA" w:rsidP="001E63CA">
            <w:pPr>
              <w:spacing w:before="92"/>
              <w:ind w:left="96" w:right="87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2"/>
              <w:ind w:left="169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Взаимовлияниекультур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2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2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Взаимодействие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.М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ежпоколеннаяимежкультурнаятрансляция.Обмен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ценностными установками и идеями 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92" w:line="249" w:lineRule="auto"/>
              <w:ind w:left="168" w:right="153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Иметьпредставление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означении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термино</w:t>
            </w:r>
            <w:proofErr w:type="gramStart"/>
            <w:r w:rsidRPr="006F32B9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в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«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взаимодействиекультур»,</w:t>
            </w:r>
          </w:p>
          <w:p w:rsidR="006F32B9" w:rsidRPr="001E63CA" w:rsidRDefault="001E63CA" w:rsidP="006F32B9">
            <w:pPr>
              <w:spacing w:before="22" w:line="249" w:lineRule="auto"/>
              <w:ind w:left="168" w:right="160"/>
              <w:jc w:val="both"/>
              <w:rPr>
                <w:rFonts w:ascii="Cambria" w:eastAsia="Cambria" w:hAnsi="Cambria" w:cs="Cambria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lang w:val="ru-RU"/>
              </w:rPr>
              <w:t>«культурный   обмен»</w:t>
            </w:r>
            <w:proofErr w:type="gramStart"/>
            <w:r w:rsidRPr="006F32B9">
              <w:rPr>
                <w:rFonts w:ascii="Times New Roman" w:eastAsia="Cambria" w:hAnsi="Times New Roman" w:cs="Times New Roman"/>
                <w:lang w:val="ru-RU"/>
              </w:rPr>
              <w:t>.</w:t>
            </w:r>
            <w:r w:rsidR="006F32B9" w:rsidRPr="001E63CA">
              <w:rPr>
                <w:rFonts w:ascii="Times New Roman" w:eastAsia="Cambria" w:hAnsi="Times New Roman" w:cs="Cambria"/>
                <w:i/>
                <w:w w:val="110"/>
                <w:lang w:val="ru-RU"/>
              </w:rPr>
              <w:t>П</w:t>
            </w:r>
            <w:proofErr w:type="gramEnd"/>
            <w:r w:rsidR="006F32B9" w:rsidRPr="001E63CA">
              <w:rPr>
                <w:rFonts w:ascii="Times New Roman" w:eastAsia="Cambria" w:hAnsi="Times New Roman" w:cs="Cambria"/>
                <w:i/>
                <w:w w:val="110"/>
                <w:lang w:val="ru-RU"/>
              </w:rPr>
              <w:t>онимать</w:t>
            </w:r>
            <w:r w:rsidR="006F32B9" w:rsidRPr="001E63CA">
              <w:rPr>
                <w:rFonts w:ascii="Cambria" w:eastAsia="Cambria" w:hAnsi="Cambria" w:cs="Cambria"/>
                <w:w w:val="110"/>
                <w:lang w:val="ru-RU"/>
              </w:rPr>
              <w:t>и</w:t>
            </w:r>
            <w:r w:rsidR="006F32B9" w:rsidRPr="001E63CA">
              <w:rPr>
                <w:rFonts w:ascii="Times New Roman" w:eastAsia="Cambria" w:hAnsi="Times New Roman" w:cs="Cambria"/>
                <w:i/>
                <w:w w:val="110"/>
                <w:lang w:val="ru-RU"/>
              </w:rPr>
              <w:t>объяснять</w:t>
            </w:r>
            <w:r w:rsidR="006F32B9" w:rsidRPr="001E63CA">
              <w:rPr>
                <w:rFonts w:ascii="Cambria" w:eastAsia="Cambria" w:hAnsi="Cambria" w:cs="Cambria"/>
                <w:w w:val="110"/>
                <w:lang w:val="ru-RU"/>
              </w:rPr>
              <w:t>важностьсо-</w:t>
            </w:r>
            <w:r w:rsidR="006F32B9" w:rsidRPr="001E63CA">
              <w:rPr>
                <w:rFonts w:ascii="Cambria" w:eastAsia="Cambria" w:hAnsi="Cambria" w:cs="Cambria"/>
                <w:w w:val="105"/>
                <w:lang w:val="ru-RU"/>
              </w:rPr>
              <w:t>хранениякультурногонаследия.</w:t>
            </w:r>
          </w:p>
          <w:p w:rsidR="001E63CA" w:rsidRPr="006F32B9" w:rsidRDefault="006F32B9" w:rsidP="006F32B9">
            <w:pPr>
              <w:spacing w:before="1"/>
              <w:ind w:left="168"/>
              <w:rPr>
                <w:rFonts w:ascii="Times New Roman" w:eastAsia="Cambria" w:hAnsi="Times New Roman" w:cs="Times New Roman"/>
                <w:lang w:val="ru-RU"/>
              </w:rPr>
            </w:pPr>
            <w:r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 xml:space="preserve">Слушать </w:t>
            </w:r>
            <w:r w:rsidRPr="001E63CA">
              <w:rPr>
                <w:rFonts w:ascii="Cambria" w:eastAsia="Cambria" w:hAnsi="Cambria" w:cs="Cambria"/>
                <w:w w:val="115"/>
                <w:lang w:val="ru-RU"/>
              </w:rPr>
              <w:t xml:space="preserve">объяснения учителя, </w:t>
            </w:r>
            <w:proofErr w:type="gramStart"/>
            <w:r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>пони-мать</w:t>
            </w:r>
            <w:proofErr w:type="gramEnd"/>
            <w:r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 xml:space="preserve"> </w:t>
            </w:r>
            <w:r w:rsidRPr="001E63CA">
              <w:rPr>
                <w:rFonts w:ascii="Cambria" w:eastAsia="Cambria" w:hAnsi="Cambria" w:cs="Cambria"/>
                <w:w w:val="115"/>
                <w:lang w:val="ru-RU"/>
              </w:rPr>
              <w:t xml:space="preserve">и </w:t>
            </w:r>
            <w:r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 xml:space="preserve">разграничивать </w:t>
            </w:r>
            <w:r w:rsidRPr="001E63CA">
              <w:rPr>
                <w:rFonts w:ascii="Cambria" w:eastAsia="Cambria" w:hAnsi="Cambria" w:cs="Cambria"/>
                <w:w w:val="115"/>
                <w:lang w:val="ru-RU"/>
              </w:rPr>
              <w:t xml:space="preserve">понятия, </w:t>
            </w:r>
            <w:r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>отбирать</w:t>
            </w:r>
            <w:r w:rsidRPr="001E63CA">
              <w:rPr>
                <w:rFonts w:ascii="Cambria" w:eastAsia="Cambria" w:hAnsi="Cambria" w:cs="Cambria"/>
                <w:w w:val="115"/>
                <w:lang w:val="ru-RU"/>
              </w:rPr>
              <w:t>и</w:t>
            </w:r>
            <w:r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>сравнивать</w:t>
            </w:r>
            <w:r w:rsidRPr="001E63CA">
              <w:rPr>
                <w:rFonts w:ascii="Cambria" w:eastAsia="Cambria" w:hAnsi="Cambria" w:cs="Cambria"/>
                <w:w w:val="115"/>
                <w:lang w:val="ru-RU"/>
              </w:rPr>
              <w:t>материалпонесколькимисточникам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1E63CA" w:rsidRPr="009C3C00" w:rsidTr="006F32B9">
        <w:trPr>
          <w:trHeight w:val="3159"/>
          <w:jc w:val="center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22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7" w:right="157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Жизнь, достоинство, права исвободычеловека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,п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атрио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тизм, гражданственность, слу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жениеОтечеству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иответствен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судьбу, высокие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нравственныеидеалы,креп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каясемья,созидательный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труд,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приоритетдуховного</w:t>
            </w:r>
            <w:r w:rsidRPr="006F32B9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>над материальным, гуманизм,милосердие,</w:t>
            </w:r>
            <w:r w:rsidRPr="006F32B9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справедливость,</w:t>
            </w:r>
            <w:r w:rsidRPr="006F32B9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историческая память и преем</w:t>
            </w:r>
            <w:r w:rsidRPr="006F32B9">
              <w:rPr>
                <w:rFonts w:ascii="Times New Roman" w:eastAsia="Cambria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Pr="006F32B9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 поколений,един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Уметьобъяснять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значениеосновныхпонятий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,о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тражающихдуховно-нрав-ственныеценности.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59" w:hanging="1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Осознавать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ихи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защищать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  каче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стве 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базовых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общегражданских ценностейроссийскогообщества.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або</w:t>
            </w: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тать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сучебником(смысловоечтение)</w:t>
            </w:r>
          </w:p>
        </w:tc>
      </w:tr>
      <w:tr w:rsidR="001E63CA" w:rsidRPr="00643509" w:rsidTr="006F32B9">
        <w:trPr>
          <w:trHeight w:val="957"/>
          <w:jc w:val="center"/>
        </w:trPr>
        <w:tc>
          <w:tcPr>
            <w:tcW w:w="567" w:type="dxa"/>
          </w:tcPr>
          <w:p w:rsidR="001E63CA" w:rsidRPr="006F32B9" w:rsidRDefault="001E63CA" w:rsidP="001E63CA">
            <w:pPr>
              <w:spacing w:before="19"/>
              <w:ind w:left="96" w:right="87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19" w:line="249" w:lineRule="auto"/>
              <w:ind w:left="169" w:right="153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spacing w:val="-1"/>
                <w:w w:val="110"/>
              </w:rPr>
              <w:t>Регионы</w:t>
            </w:r>
            <w:r w:rsidRPr="006F32B9">
              <w:rPr>
                <w:rFonts w:ascii="Times New Roman" w:eastAsia="Cambria" w:hAnsi="Times New Roman" w:cs="Times New Roman"/>
                <w:w w:val="110"/>
              </w:rPr>
              <w:t>России:культурноемногообразие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1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1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Историческиеисоциальные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причины культурного разнообразия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.К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аждыйрегион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уни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кален.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МалаяРодина—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частьобщегоОтечества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6F32B9" w:rsidRPr="006F32B9" w:rsidRDefault="001E63CA" w:rsidP="006F32B9">
            <w:pPr>
              <w:spacing w:before="40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lastRenderedPageBreak/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принципыфедеративногоустройстваРоссии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бъяснять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поня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тие«полиэтничность».</w:t>
            </w:r>
            <w:r w:rsidR="006F32B9"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 Понимать</w:t>
            </w:r>
            <w:r w:rsidR="006F32B9"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ценностьмногообраз</w:t>
            </w:r>
            <w:r w:rsidR="006F32B9"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lastRenderedPageBreak/>
              <w:t>ия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культурныхукладовнародовРоссии</w:t>
            </w:r>
            <w:proofErr w:type="gramStart"/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6F32B9"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</w:t>
            </w:r>
            <w:proofErr w:type="gramEnd"/>
            <w:r w:rsidR="006F32B9"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метьрассказывать</w:t>
            </w:r>
            <w:r w:rsidR="006F32B9"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окультурном</w:t>
            </w:r>
            <w:r w:rsidR="006F32B9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своеобразиисвоеймалойродины.</w:t>
            </w:r>
          </w:p>
          <w:p w:rsidR="001E63CA" w:rsidRPr="006F32B9" w:rsidRDefault="006F32B9" w:rsidP="006F32B9">
            <w:pPr>
              <w:spacing w:before="1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с источниками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643509" w:rsidTr="006F32B9">
        <w:trPr>
          <w:trHeight w:val="2316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39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39" w:line="249" w:lineRule="auto"/>
              <w:ind w:left="169" w:right="153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ПраздникивкультуренародовРоссии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Чтотакоепраздник?Почемупраздники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важны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П</w:t>
            </w:r>
            <w:proofErr w:type="gramEnd"/>
            <w:r w:rsid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разд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39"/>
              <w:ind w:left="16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объяснять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, что такое</w:t>
            </w:r>
          </w:p>
          <w:p w:rsidR="001E63CA" w:rsidRPr="006F32B9" w:rsidRDefault="001E63CA" w:rsidP="001E63CA">
            <w:pPr>
              <w:spacing w:before="9"/>
              <w:ind w:left="16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lang w:val="ru-RU"/>
              </w:rPr>
              <w:t>«народный  праздник».</w:t>
            </w:r>
          </w:p>
          <w:p w:rsidR="001E63CA" w:rsidRPr="006F32B9" w:rsidRDefault="001E63CA" w:rsidP="001E63CA">
            <w:pPr>
              <w:spacing w:before="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Уметьрассказывать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опраздничныхтрадицияхразныхнародовисвоейсемьи.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нравствен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ныйсмыслнародногопраздника.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с учебником, 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просматривать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анализировать</w:t>
            </w:r>
            <w:r w:rsidRPr="006F32B9">
              <w:rPr>
                <w:rFonts w:ascii="Times New Roman" w:eastAsia="Cambria" w:hAnsi="Times New Roman" w:cs="Times New Roman"/>
                <w:w w:val="115"/>
                <w:lang w:val="ru-RU"/>
              </w:rPr>
              <w:t>учебныефильмы</w:t>
            </w:r>
          </w:p>
        </w:tc>
      </w:tr>
      <w:tr w:rsidR="001E63CA" w:rsidRPr="00643509" w:rsidTr="006F32B9">
        <w:trPr>
          <w:trHeight w:val="2339"/>
          <w:jc w:val="center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39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39" w:line="249" w:lineRule="auto"/>
              <w:ind w:left="167" w:right="144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Памятники в культуре 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Памятники как часть культуры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:и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сторические,художественные,архитектурные.</w:t>
            </w:r>
          </w:p>
          <w:p w:rsidR="001E63CA" w:rsidRPr="006F32B9" w:rsidRDefault="003F570C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Культура как память. Музеи</w:t>
            </w:r>
            <w:proofErr w:type="gramStart"/>
            <w:r w:rsidR="001E63CA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Х</w:t>
            </w:r>
            <w:proofErr w:type="gramEnd"/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рамы</w:t>
            </w:r>
            <w:r w:rsidR="001E63CA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Дворцы</w:t>
            </w:r>
            <w:r w:rsidR="001E63CA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.Историческиезданиякаксвидетели</w:t>
            </w: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истории</w:t>
            </w:r>
            <w:r w:rsidR="001E63CA"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38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Устанавливатьсвязь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между  истори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ейпамятникаиисториейкрая.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памятникиисторииикультуры.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нравственныйинаучныйсмыслкраеведческойработы.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учебныефильмы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1E63CA" w:rsidRPr="00643509" w:rsidTr="006F32B9">
        <w:trPr>
          <w:trHeight w:val="2282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6F32B9" w:rsidRDefault="001E63CA" w:rsidP="001E63CA">
            <w:pPr>
              <w:spacing w:before="23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</w:tcPr>
          <w:p w:rsidR="001E63CA" w:rsidRPr="006F32B9" w:rsidRDefault="001E63CA" w:rsidP="001E63CA">
            <w:pPr>
              <w:spacing w:before="23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Музыкальнаякультурана-родовРоссии</w:t>
            </w:r>
          </w:p>
        </w:tc>
        <w:tc>
          <w:tcPr>
            <w:tcW w:w="850" w:type="dxa"/>
          </w:tcPr>
          <w:p w:rsidR="001E63CA" w:rsidRPr="006F32B9" w:rsidRDefault="001E63CA" w:rsidP="001E63CA">
            <w:pPr>
              <w:tabs>
                <w:tab w:val="left" w:pos="1551"/>
              </w:tabs>
              <w:spacing w:before="23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6F32B9" w:rsidRDefault="001E63CA" w:rsidP="001E63CA">
            <w:pPr>
              <w:tabs>
                <w:tab w:val="left" w:pos="1551"/>
              </w:tabs>
              <w:spacing w:before="23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Музыка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Музыкальныепро-изведения .Музыкакакформавыраженияэмоциональныхсвязеймеждулюдьми .Народные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</w:r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инструменты 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1E63CA" w:rsidRPr="006F32B9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особенностимузыкикаквидаискусства.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Знать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называть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основныетемымузыкальноготворчестванародовРоссии,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 как история наро-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даотражаетсявегомузыке.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учебныефильмы</w:t>
            </w:r>
          </w:p>
        </w:tc>
      </w:tr>
      <w:tr w:rsidR="001E63CA" w:rsidRPr="00643509" w:rsidTr="006F32B9">
        <w:trPr>
          <w:trHeight w:val="2719"/>
          <w:jc w:val="center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6F32B9" w:rsidRDefault="001E63CA" w:rsidP="001E63CA">
            <w:pPr>
              <w:spacing w:before="22"/>
              <w:ind w:left="94" w:right="85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6" w:right="154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</w:rPr>
              <w:t>ИзобразительноеискусствонародовРоссии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Художественнаяреальность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Скульптура:отрелигиозныхсюжетовксовременному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искусству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 Храмовые росписи ифольклорные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орнаменты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.Ж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ивопись,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графика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2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1E63CA" w:rsidRPr="006F32B9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обосновывать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важностьискусствакакформытрансляции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культурныхценностей.</w:t>
            </w:r>
          </w:p>
          <w:p w:rsidR="001E63CA" w:rsidRPr="006F32B9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основные темы ис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кусстванародовРоссии.</w:t>
            </w:r>
          </w:p>
          <w:p w:rsidR="003F570C" w:rsidRPr="003F570C" w:rsidRDefault="001E63CA" w:rsidP="003F570C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10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учебныефильмы</w:t>
            </w:r>
          </w:p>
        </w:tc>
      </w:tr>
      <w:tr w:rsidR="001E63CA" w:rsidRPr="009C3C00" w:rsidTr="006F32B9">
        <w:trPr>
          <w:trHeight w:val="517"/>
          <w:jc w:val="center"/>
        </w:trPr>
        <w:tc>
          <w:tcPr>
            <w:tcW w:w="567" w:type="dxa"/>
          </w:tcPr>
          <w:p w:rsidR="001E63CA" w:rsidRPr="006F32B9" w:rsidRDefault="001E63CA" w:rsidP="001E63CA">
            <w:pPr>
              <w:spacing w:before="19"/>
              <w:ind w:left="95" w:right="87"/>
              <w:jc w:val="center"/>
              <w:rPr>
                <w:rFonts w:ascii="Times New Roman" w:eastAsia="Cambria" w:hAnsi="Times New Roman" w:cs="Times New Roman"/>
              </w:rPr>
            </w:pPr>
            <w:r w:rsidRPr="006F32B9">
              <w:rPr>
                <w:rFonts w:ascii="Times New Roman" w:eastAsia="Cambria" w:hAnsi="Times New Roman" w:cs="Times New Roman"/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19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Фольклорилитература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tabs>
                <w:tab w:val="left" w:pos="1444"/>
                <w:tab w:val="left" w:pos="1820"/>
              </w:tabs>
              <w:spacing w:before="19" w:line="249" w:lineRule="auto"/>
              <w:ind w:left="168" w:right="160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tabs>
                <w:tab w:val="left" w:pos="1444"/>
                <w:tab w:val="left" w:pos="1820"/>
              </w:tabs>
              <w:spacing w:before="19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Пословицы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  <w:t>и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</w:r>
            <w:r w:rsid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поговорки</w:t>
            </w:r>
            <w:proofErr w:type="gramStart"/>
            <w:r w:rsidRPr="006F32B9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.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Э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посисказка.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6F32B9" w:rsidRDefault="001E63CA" w:rsidP="001E63CA">
            <w:pPr>
              <w:spacing w:before="19" w:line="249" w:lineRule="auto"/>
              <w:ind w:left="167" w:right="160"/>
              <w:rPr>
                <w:rFonts w:ascii="Times New Roman" w:eastAsia="Cambria" w:hAnsi="Times New Roman" w:cs="Times New Roman"/>
                <w:lang w:val="ru-RU"/>
              </w:rPr>
            </w:pPr>
            <w:r w:rsidRPr="006F32B9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proofErr w:type="gramStart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,ч</w:t>
            </w:r>
            <w:proofErr w:type="gramEnd"/>
            <w:r w:rsidRPr="006F32B9">
              <w:rPr>
                <w:rFonts w:ascii="Times New Roman" w:eastAsia="Cambria" w:hAnsi="Times New Roman" w:cs="Times New Roman"/>
                <w:w w:val="110"/>
                <w:lang w:val="ru-RU"/>
              </w:rPr>
              <w:t>тотакоенациональная</w:t>
            </w:r>
            <w:r w:rsidRPr="006F32B9">
              <w:rPr>
                <w:rFonts w:ascii="Times New Roman" w:eastAsia="Cambria" w:hAnsi="Times New Roman" w:cs="Times New Roman"/>
                <w:w w:val="105"/>
                <w:lang w:val="ru-RU"/>
              </w:rPr>
              <w:t>литература.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643509" w:rsidTr="003F570C">
        <w:trPr>
          <w:trHeight w:val="1910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1E63CA" w:rsidRPr="003F570C" w:rsidRDefault="001E63CA" w:rsidP="001E63CA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отражениеисториинародаиегоценностей,моралии</w:t>
            </w:r>
            <w:r w:rsidR="003F570C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нравственности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.Н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ациональная</w:t>
            </w:r>
            <w:r w:rsidR="003F570C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литература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.Богатствокультурынародавеголитературе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показывать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напримерах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акпроизведенияфольклораотражают историю народа, его духовно-нравственныеценности.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материал изнескольким источникам,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выступленияодноклассников</w:t>
            </w:r>
          </w:p>
        </w:tc>
      </w:tr>
      <w:tr w:rsidR="001E63CA" w:rsidRPr="00643509" w:rsidTr="003F570C">
        <w:trPr>
          <w:trHeight w:val="1470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5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45" w:line="252" w:lineRule="auto"/>
              <w:ind w:left="169" w:right="159"/>
              <w:jc w:val="both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России: пища, одежда, до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м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(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практическое</w:t>
            </w:r>
          </w:p>
          <w:p w:rsidR="001E63CA" w:rsidRPr="003F570C" w:rsidRDefault="001E63CA" w:rsidP="001E63CA">
            <w:pPr>
              <w:spacing w:before="2"/>
              <w:ind w:left="169"/>
              <w:rPr>
                <w:rFonts w:ascii="Times New Roman" w:eastAsia="Cambria" w:hAnsi="Times New Roman" w:cs="Times New Roman"/>
                <w:i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Рассказобытовых  традициях своей семьи, народа, региона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учебный ма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териалпонесколькимисточникам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ешать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текстовыезадачи,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выступленияодно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классников,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лярнойлитературой</w:t>
            </w:r>
          </w:p>
        </w:tc>
      </w:tr>
      <w:tr w:rsidR="001E63CA" w:rsidRPr="00643509" w:rsidTr="003F570C">
        <w:trPr>
          <w:trHeight w:val="1247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4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Культурная   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карта  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России</w:t>
            </w:r>
          </w:p>
          <w:p w:rsidR="001E63CA" w:rsidRPr="003F570C" w:rsidRDefault="001E63CA" w:rsidP="001E63CA">
            <w:pPr>
              <w:spacing w:before="12"/>
              <w:ind w:left="169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ГеографиякультурРоссии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Отбирать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сравнивать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несколько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источников,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решать </w:t>
            </w:r>
            <w:r w:rsid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текстовые зада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чи,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высту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пленияодноклассников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снаучно-популярнойлитературой</w:t>
            </w:r>
          </w:p>
        </w:tc>
      </w:tr>
      <w:tr w:rsidR="001E63CA" w:rsidRPr="009C3C00" w:rsidTr="003F570C">
        <w:trPr>
          <w:trHeight w:val="1685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1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Единствостраны—залогбудущегоРоссии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Россия—единаястрана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1E63CA" w:rsidRPr="003F570C" w:rsidRDefault="001E63CA" w:rsidP="001E63CA">
            <w:pPr>
              <w:spacing w:before="3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систе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матизировать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учебныйматериал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Pr="001E63CA" w:rsidRDefault="003F570C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63CA" w:rsidRPr="001E63CA" w:rsidRDefault="00C438EA" w:rsidP="001E63CA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before="81" w:after="0" w:line="240" w:lineRule="auto"/>
        <w:ind w:left="312" w:hanging="194"/>
        <w:jc w:val="center"/>
        <w:rPr>
          <w:rFonts w:ascii="Times New Roman" w:eastAsia="Georg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Georgia" w:hAnsi="Times New Roman" w:cs="Times New Roman"/>
          <w:b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8" type="#_x0000_t202" style="position:absolute;left:0;text-align:left;margin-left:28.4pt;margin-top:35.85pt;width:13.5pt;height:11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Q4tgIAAKo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" filled="f" stroked="f">
            <v:textbox style="layout-flow:vertical" inset="0,0,0,0">
              <w:txbxContent>
                <w:p w:rsidR="001E63CA" w:rsidRPr="007F1A83" w:rsidRDefault="001E63CA" w:rsidP="001E63CA"/>
              </w:txbxContent>
            </v:textbox>
            <w10:wrap anchorx="page" anchory="page"/>
          </v:shape>
        </w:pict>
      </w:r>
      <w:r>
        <w:rPr>
          <w:rFonts w:ascii="Times New Roman" w:eastAsia="Georgia" w:hAnsi="Times New Roman" w:cs="Times New Roman"/>
          <w:b/>
          <w:noProof/>
          <w:sz w:val="24"/>
          <w:szCs w:val="24"/>
          <w:lang w:val="ru-RU" w:eastAsia="ru-RU"/>
        </w:rPr>
        <w:pict>
          <v:shape id="Поле 21" o:spid="_x0000_s1027" type="#_x0000_t202" style="position:absolute;left:0;text-align:left;margin-left:28.45pt;margin-top:235.2pt;width:13.25pt;height:120.1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" filled="f" stroked="f">
            <v:textbox style="layout-flow:vertical" inset="0,0,0,0">
              <w:txbxContent>
                <w:p w:rsidR="001E63CA" w:rsidRPr="007F1A83" w:rsidRDefault="001E63CA" w:rsidP="001E63CA"/>
              </w:txbxContent>
            </v:textbox>
            <w10:wrap anchorx="page" anchory="page"/>
          </v:shape>
        </w:pict>
      </w:r>
      <w:r w:rsidR="001E63CA" w:rsidRPr="001E63CA">
        <w:rPr>
          <w:rFonts w:ascii="Times New Roman" w:eastAsia="Georgia" w:hAnsi="Times New Roman" w:cs="Times New Roman"/>
          <w:b/>
          <w:w w:val="95"/>
          <w:sz w:val="24"/>
          <w:szCs w:val="24"/>
          <w:lang w:val="ru-RU"/>
        </w:rPr>
        <w:t>класс(34ч)</w:t>
      </w:r>
    </w:p>
    <w:p w:rsidR="001E63CA" w:rsidRPr="001E63CA" w:rsidRDefault="001E63CA" w:rsidP="001E63CA">
      <w:pPr>
        <w:widowControl w:val="0"/>
        <w:tabs>
          <w:tab w:val="left" w:pos="313"/>
        </w:tabs>
        <w:autoSpaceDE w:val="0"/>
        <w:autoSpaceDN w:val="0"/>
        <w:spacing w:before="81" w:after="0" w:line="240" w:lineRule="auto"/>
        <w:ind w:left="312"/>
        <w:rPr>
          <w:rFonts w:ascii="Times New Roman" w:eastAsia="Georgia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1E63CA" w:rsidRPr="003F570C" w:rsidTr="003F570C">
        <w:trPr>
          <w:trHeight w:val="599"/>
          <w:jc w:val="center"/>
        </w:trPr>
        <w:tc>
          <w:tcPr>
            <w:tcW w:w="454" w:type="dxa"/>
          </w:tcPr>
          <w:p w:rsidR="001E63CA" w:rsidRPr="003F570C" w:rsidRDefault="001E63CA" w:rsidP="001E63CA">
            <w:pPr>
              <w:spacing w:before="85"/>
              <w:ind w:left="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F570C">
              <w:rPr>
                <w:rFonts w:ascii="Times New Roman" w:eastAsia="Cambria" w:hAnsi="Times New Roman" w:cs="Times New Roman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1E63CA" w:rsidRPr="003F570C" w:rsidRDefault="001E63CA" w:rsidP="001E63CA">
            <w:pPr>
              <w:spacing w:before="85"/>
              <w:ind w:left="169"/>
              <w:rPr>
                <w:rFonts w:ascii="Times New Roman" w:eastAsia="Cambria" w:hAnsi="Times New Roman" w:cs="Times New Roman"/>
                <w:b/>
              </w:rPr>
            </w:pPr>
            <w:r w:rsidRPr="003F570C">
              <w:rPr>
                <w:rFonts w:ascii="Times New Roman" w:eastAsia="Cambria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85"/>
              <w:ind w:left="169"/>
              <w:rPr>
                <w:rFonts w:ascii="Times New Roman" w:eastAsia="Cambria" w:hAnsi="Times New Roman" w:cs="Times New Roman"/>
                <w:b/>
                <w:w w:val="90"/>
              </w:rPr>
            </w:pPr>
            <w:r w:rsidRPr="003F570C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85"/>
              <w:ind w:left="169"/>
              <w:rPr>
                <w:rFonts w:ascii="Times New Roman" w:eastAsia="Cambria" w:hAnsi="Times New Roman" w:cs="Times New Roman"/>
                <w:b/>
              </w:rPr>
            </w:pPr>
            <w:r w:rsidRPr="003F570C">
              <w:rPr>
                <w:rFonts w:ascii="Times New Roman" w:eastAsia="Cambria" w:hAnsi="Times New Roman" w:cs="Times New Roman"/>
                <w:b/>
                <w:w w:val="90"/>
              </w:rPr>
              <w:t>Основноесодержание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85" w:line="259" w:lineRule="auto"/>
              <w:ind w:left="168" w:right="160"/>
              <w:rPr>
                <w:rFonts w:ascii="Times New Roman" w:eastAsia="Cambria" w:hAnsi="Times New Roman" w:cs="Times New Roman"/>
                <w:b/>
              </w:rPr>
            </w:pPr>
            <w:r w:rsidRPr="003F570C">
              <w:rPr>
                <w:rFonts w:ascii="Times New Roman" w:eastAsia="Cambria" w:hAnsi="Times New Roman" w:cs="Times New Roman"/>
                <w:b/>
                <w:w w:val="90"/>
              </w:rPr>
              <w:t>Основныевидыдеятельности</w:t>
            </w:r>
            <w:r w:rsidRPr="003F570C">
              <w:rPr>
                <w:rFonts w:ascii="Times New Roman" w:eastAsia="Cambria" w:hAnsi="Times New Roman" w:cs="Times New Roman"/>
                <w:b/>
              </w:rPr>
              <w:t>обучающихся</w:t>
            </w:r>
          </w:p>
        </w:tc>
      </w:tr>
      <w:tr w:rsidR="001E63CA" w:rsidRPr="009C3C00" w:rsidTr="003F570C">
        <w:trPr>
          <w:trHeight w:val="376"/>
          <w:jc w:val="center"/>
        </w:trPr>
        <w:tc>
          <w:tcPr>
            <w:tcW w:w="454" w:type="dxa"/>
          </w:tcPr>
          <w:p w:rsidR="001E63CA" w:rsidRPr="003F570C" w:rsidRDefault="001E63CA" w:rsidP="001E63C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0178" w:type="dxa"/>
            <w:gridSpan w:val="4"/>
          </w:tcPr>
          <w:p w:rsidR="001E63CA" w:rsidRPr="003F570C" w:rsidRDefault="001E63CA" w:rsidP="001E63CA">
            <w:pPr>
              <w:spacing w:before="83"/>
              <w:ind w:left="1771" w:right="1764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b/>
                <w:w w:val="95"/>
                <w:lang w:val="ru-RU"/>
              </w:rPr>
              <w:t>Тематическийблок</w:t>
            </w:r>
            <w:proofErr w:type="gramStart"/>
            <w:r w:rsidRPr="003F570C">
              <w:rPr>
                <w:rFonts w:ascii="Times New Roman" w:eastAsia="Cambria" w:hAnsi="Times New Roman" w:cs="Times New Roman"/>
                <w:b/>
                <w:w w:val="95"/>
                <w:lang w:val="ru-RU"/>
              </w:rPr>
              <w:t>1</w:t>
            </w:r>
            <w:proofErr w:type="gramEnd"/>
            <w:r w:rsidRPr="003F570C">
              <w:rPr>
                <w:rFonts w:ascii="Times New Roman" w:eastAsia="Cambria" w:hAnsi="Times New Roman" w:cs="Times New Roman"/>
                <w:b/>
                <w:w w:val="95"/>
                <w:lang w:val="ru-RU"/>
              </w:rPr>
              <w:t>.«Культуракаксоциальность»</w:t>
            </w:r>
          </w:p>
        </w:tc>
      </w:tr>
      <w:tr w:rsidR="001E63CA" w:rsidRPr="00643509" w:rsidTr="003F570C">
        <w:trPr>
          <w:trHeight w:val="2579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3F570C" w:rsidRDefault="001E63CA" w:rsidP="001E63CA">
            <w:pPr>
              <w:spacing w:before="77"/>
              <w:ind w:left="9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7" w:line="249" w:lineRule="auto"/>
              <w:ind w:left="166" w:right="155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Миркультуры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:е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гоструктура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77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spacing w:val="-1"/>
                <w:w w:val="110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77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Культуракакформа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социаль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ноговзаимодействия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Связь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между миром материальнойкультурыисоциальной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структурой общества . Расстояниеиобразжизнилюдей .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Научно-техническийпро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гресскакодин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изисточников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76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спецификусоциальныхявлений, их отличия от мира природы.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Уметьобъяснять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сучебником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проблемныеситуации</w:t>
            </w:r>
          </w:p>
        </w:tc>
      </w:tr>
      <w:tr w:rsidR="001E63CA" w:rsidRPr="00643509" w:rsidTr="003F570C">
        <w:trPr>
          <w:trHeight w:val="2359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9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9" w:line="249" w:lineRule="auto"/>
              <w:ind w:left="166" w:right="157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КультураРоссии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:м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ногообразиерегионов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ТерриторияРоссии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важностьсо-храненияисторическойпамятиразныхнародов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ультурныхтрадицийразныхрегионовРоссии.</w:t>
            </w:r>
          </w:p>
          <w:p w:rsidR="001E63CA" w:rsidRPr="003F570C" w:rsidRDefault="001E63CA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духовнуюкультуру народов России как общее достоя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ниенашейРодины.</w:t>
            </w:r>
          </w:p>
          <w:p w:rsidR="001E63CA" w:rsidRPr="003F570C" w:rsidRDefault="001E63CA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скартойрегионов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азграничивать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понятия по теме,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объясненияучителя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1E63CA" w:rsidRPr="00643509" w:rsidTr="003F570C">
        <w:trPr>
          <w:trHeight w:val="1955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7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1E63CA" w:rsidRPr="003F570C" w:rsidRDefault="001E63CA" w:rsidP="001E63CA">
            <w:pPr>
              <w:spacing w:before="79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Историябытакакисториякультуры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tabs>
                <w:tab w:val="left" w:pos="1727"/>
              </w:tabs>
              <w:spacing w:before="79" w:line="249" w:lineRule="auto"/>
              <w:ind w:left="168" w:right="159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tabs>
                <w:tab w:val="left" w:pos="1727"/>
              </w:tabs>
              <w:spacing w:before="79" w:line="249" w:lineRule="auto"/>
              <w:ind w:left="168" w:right="15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Домашнеехозяйствоиеготпы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ХозяйственнаядеятелностьнародовРоссиивраз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ные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исторические периоды .Многообразие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79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взаимосвязь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хозяйственнойдеятельности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,б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ыталю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дейсисториейнарода,климатом,гео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графическимиусловиямиегожизни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сучебником,атакженаучно-популярнойлитературой;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просматривать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учебныефильмы</w:t>
            </w:r>
          </w:p>
        </w:tc>
      </w:tr>
      <w:tr w:rsidR="001E63CA" w:rsidRPr="00643509" w:rsidTr="003F570C">
        <w:trPr>
          <w:trHeight w:val="1955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4</w:t>
            </w:r>
          </w:p>
        </w:tc>
        <w:tc>
          <w:tcPr>
            <w:tcW w:w="2339" w:type="dxa"/>
          </w:tcPr>
          <w:p w:rsidR="001E63CA" w:rsidRPr="003F570C" w:rsidRDefault="001E63CA" w:rsidP="001E63CA">
            <w:pPr>
              <w:spacing w:before="79" w:line="249" w:lineRule="auto"/>
              <w:ind w:left="169" w:right="156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Прогресс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:т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ехническийисоциальный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Производительностьтруда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Разделениетруда .Обслужи-вающийипроизводящийтруд .Домашнийтрудиегомеханизация .Чтотакоетехнологии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78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,ч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то  такоетруд,разделениетруда,каковарольтруда в истории и современном обществе.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учебником, научно-попу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лярнойлитературой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;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ешать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про-блемныезадачи,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разграничивать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понятий</w:t>
            </w:r>
          </w:p>
        </w:tc>
      </w:tr>
      <w:tr w:rsidR="001E63CA" w:rsidRPr="00643509" w:rsidTr="003F570C">
        <w:trPr>
          <w:trHeight w:val="2393"/>
          <w:jc w:val="center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3F570C" w:rsidRDefault="001E63CA" w:rsidP="001E63CA">
            <w:pPr>
              <w:spacing w:before="78"/>
              <w:ind w:left="8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6" w:right="157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ОбразованиевкультуренародовРоссии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Представлениеобосновных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1E63CA" w:rsidRPr="003F570C" w:rsidRDefault="001E63CA" w:rsidP="001E63CA">
            <w:pPr>
              <w:spacing w:before="3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Важностьобразованиядлясовременногомира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важностьобразования в современном мире и ценностьзнаний.</w:t>
            </w:r>
          </w:p>
          <w:p w:rsidR="001E63CA" w:rsidRPr="003F570C" w:rsidRDefault="001E63CA" w:rsidP="001E63CA">
            <w:pPr>
              <w:spacing w:before="1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proofErr w:type="gramStart"/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тообразование—важная часть процесса формирования духовно-нравственных ориентиров человека.</w:t>
            </w:r>
          </w:p>
          <w:p w:rsidR="001E63CA" w:rsidRPr="003F570C" w:rsidRDefault="001E63CA" w:rsidP="001E63CA">
            <w:pPr>
              <w:spacing w:before="2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рефлексиовать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собственныйопыт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аз-граничивать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1E63CA" w:rsidRPr="00643509" w:rsidTr="003F570C">
        <w:trPr>
          <w:trHeight w:val="1876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0"/>
              <w:ind w:left="7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6</w:t>
            </w:r>
          </w:p>
        </w:tc>
        <w:tc>
          <w:tcPr>
            <w:tcW w:w="2382" w:type="dxa"/>
          </w:tcPr>
          <w:p w:rsidR="001E63CA" w:rsidRPr="003F570C" w:rsidRDefault="001E63CA" w:rsidP="001E63CA">
            <w:pPr>
              <w:spacing w:before="40" w:line="249" w:lineRule="auto"/>
              <w:ind w:left="169" w:right="152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Праваиобязанности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0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40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ПраваиобязанностичеловекавкультурнойтрадициинародовРоссии.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Права и свободы человека и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гражданина,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обозначенные в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Конституции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 в чём заключается смысл понятий «права человека»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,п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равоваякультура»идр.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необходимостьсоблюденияправиобязанностейчеловека.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1E63CA" w:rsidRPr="009C3C00" w:rsidTr="003F570C">
        <w:trPr>
          <w:trHeight w:val="1873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39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Обществоирелигия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:д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ухов-но-нравственноевзаимодействие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Миррелигийвистории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смыслпоняти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й«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религия»,«атеизм»идр.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Знать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названиятрадиционныхрелигий  России,  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 xml:space="preserve">уметь  объяснять  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их  рольв истории и на современном этапе раз-витияобщества.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е-шать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текстовыезадачи</w:t>
            </w:r>
          </w:p>
        </w:tc>
      </w:tr>
      <w:tr w:rsidR="001E63CA" w:rsidRPr="00643509" w:rsidTr="003F570C">
        <w:trPr>
          <w:trHeight w:val="1651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36"/>
              <w:ind w:left="6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6" w:line="252" w:lineRule="auto"/>
              <w:ind w:left="169" w:right="159"/>
              <w:jc w:val="both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Современныймир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:с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амоеважное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6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6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Современноеобщество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:е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36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,в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чёмзаключаютсяоснов-ные духовно-нравственные ориентирысовременногообщества.</w:t>
            </w:r>
          </w:p>
          <w:p w:rsidR="001E63CA" w:rsidRPr="003F570C" w:rsidRDefault="001E63CA" w:rsidP="001E63CA">
            <w:pPr>
              <w:spacing w:before="1" w:line="249" w:lineRule="auto"/>
              <w:ind w:left="167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проект (или доклад, со-общение)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;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снаучно-популярнойлитературой, 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разграничивать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понятия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1E63CA" w:rsidRPr="00643509" w:rsidTr="003F570C">
        <w:trPr>
          <w:trHeight w:val="2502"/>
          <w:jc w:val="center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1E63CA" w:rsidRPr="003F570C" w:rsidRDefault="001E63CA" w:rsidP="001E63CA">
            <w:pPr>
              <w:spacing w:before="23"/>
              <w:ind w:left="9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23" w:line="249" w:lineRule="auto"/>
              <w:ind w:left="167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Какимдолженбытьчело-век? Духовн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о-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нравственныйобликиидеалчеловека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23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23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Мораль, нравственность, этика,этикетвкультурахнаро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 xml:space="preserve">дов 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России . Право и равенство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вправах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.С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вободакакцен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ность .Долгкакеёограниче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>ние .Общество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 xml:space="preserve"> какрегулятор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>свободы .Свойстваикачества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человека,егообразвкультуренародов России, единство че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ловеческих качеств . Единство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2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взаимосвязьтаких понятий, как «свобода», ответ-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ственность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,п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равоидолг.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сучебником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проблемныеситуации</w:t>
            </w:r>
          </w:p>
        </w:tc>
      </w:tr>
      <w:tr w:rsidR="001E63CA" w:rsidRPr="00643509" w:rsidTr="003F570C">
        <w:trPr>
          <w:trHeight w:val="1839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22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Социальноеизмерениечело-века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важностьвзаимодействиячеловекаиобщества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,н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егативныеэф-фектысоциальнойизоляции.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е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информацию из нескольких ис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точников,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собственныйопыт</w:t>
            </w:r>
          </w:p>
        </w:tc>
      </w:tr>
      <w:tr w:rsidR="001E63CA" w:rsidRPr="009C3C00" w:rsidTr="003F570C">
        <w:trPr>
          <w:trHeight w:val="1617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19"/>
              <w:ind w:left="91" w:right="85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9" w:line="249" w:lineRule="auto"/>
              <w:ind w:left="169" w:right="155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Религиякакисточникнрав-ственности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Религия как источник нравственностиигуманистиче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ского мышления. Нравствен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ныйидеалчеловека</w:t>
            </w:r>
          </w:p>
          <w:p w:rsidR="001E63CA" w:rsidRPr="003F570C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втрадиционныхре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лигиях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.С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9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акойнравственныйпо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России.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сучебником,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просматривать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учебныефильмыпотеме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1E63CA" w:rsidRPr="00643509" w:rsidTr="003F570C">
        <w:trPr>
          <w:trHeight w:val="1644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5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45" w:line="249" w:lineRule="auto"/>
              <w:ind w:left="169" w:right="152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811A6A" w:rsidRDefault="001E63CA" w:rsidP="001E63CA">
            <w:pPr>
              <w:spacing w:before="4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Гуманитарноезнаниеиего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особенности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ультуракак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самопознание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Этика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.Эстетика .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Правовконтекстедуховно-нравственныхценностей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смысл</w:t>
            </w:r>
            <w:r w:rsid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я«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гуманитарноезнание»;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осознавать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 что культура помогает человеку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пониматьсамогосебя.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1E63CA" w:rsidRPr="00643509" w:rsidTr="003F570C">
        <w:trPr>
          <w:trHeight w:val="1644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5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45" w:line="249" w:lineRule="auto"/>
              <w:ind w:left="169"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Этика и нравственность как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культу-ры</w:t>
            </w:r>
            <w:proofErr w:type="gramEnd"/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1E63CA" w:rsidRPr="003F570C" w:rsidRDefault="001E63CA" w:rsidP="001E63CA">
            <w:pPr>
              <w:spacing w:before="4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Что такое этика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1E63CA" w:rsidRPr="003F570C" w:rsidRDefault="001E63CA" w:rsidP="001E63CA">
            <w:pPr>
              <w:spacing w:before="45" w:line="249" w:lineRule="auto"/>
              <w:ind w:left="168" w:right="153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я«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добро»и«зло»спомощьюпримеровизисторииикультурынародовРоссии,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соотн</w:t>
            </w:r>
            <w:r w:rsidR="003F570C">
              <w:rPr>
                <w:rFonts w:ascii="Times New Roman" w:eastAsia="Cambria" w:hAnsi="Times New Roman" w:cs="Times New Roman"/>
                <w:i/>
                <w:spacing w:val="-47"/>
                <w:w w:val="110"/>
                <w:lang w:val="ru-RU"/>
              </w:rPr>
              <w:t>о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сить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этипонятиясличнымопытом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Решать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проблемныезадачи,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сучебником,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рефлексировать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собственныйопыт</w:t>
            </w:r>
          </w:p>
        </w:tc>
      </w:tr>
      <w:tr w:rsidR="001E63CA" w:rsidRPr="00643509" w:rsidTr="003F570C">
        <w:trPr>
          <w:trHeight w:val="2117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4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tabs>
                <w:tab w:val="left" w:pos="1722"/>
              </w:tabs>
              <w:spacing w:before="44" w:line="254" w:lineRule="auto"/>
              <w:ind w:left="169" w:right="159"/>
              <w:rPr>
                <w:rFonts w:ascii="Times New Roman" w:eastAsia="Cambria" w:hAnsi="Times New Roman" w:cs="Times New Roman"/>
                <w:w w:val="115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5"/>
              </w:rPr>
              <w:t>Самопознание</w:t>
            </w:r>
            <w:r w:rsidRPr="003F570C">
              <w:rPr>
                <w:rFonts w:ascii="Times New Roman" w:eastAsia="Cambria" w:hAnsi="Times New Roman" w:cs="Times New Roman"/>
                <w:w w:val="115"/>
              </w:rPr>
              <w:tab/>
            </w:r>
          </w:p>
          <w:p w:rsidR="001E63CA" w:rsidRPr="003F570C" w:rsidRDefault="001E63CA" w:rsidP="001E63CA">
            <w:pPr>
              <w:tabs>
                <w:tab w:val="left" w:pos="1722"/>
              </w:tabs>
              <w:spacing w:before="44" w:line="254" w:lineRule="auto"/>
              <w:ind w:left="169" w:right="159"/>
              <w:rPr>
                <w:rFonts w:ascii="Times New Roman" w:eastAsia="Cambria" w:hAnsi="Times New Roman" w:cs="Times New Roman"/>
                <w:w w:val="115"/>
                <w:lang w:val="ru-RU"/>
              </w:rPr>
            </w:pPr>
          </w:p>
          <w:p w:rsidR="001E63CA" w:rsidRPr="003F570C" w:rsidRDefault="001E63CA" w:rsidP="001E63CA">
            <w:pPr>
              <w:tabs>
                <w:tab w:val="left" w:pos="1722"/>
              </w:tabs>
              <w:spacing w:before="44" w:line="254" w:lineRule="auto"/>
              <w:ind w:left="169" w:right="159"/>
              <w:rPr>
                <w:rFonts w:ascii="Times New Roman" w:eastAsia="Cambria" w:hAnsi="Times New Roman" w:cs="Times New Roman"/>
                <w:i/>
              </w:rPr>
            </w:pPr>
            <w:r w:rsidRPr="003F570C">
              <w:rPr>
                <w:rFonts w:ascii="Times New Roman" w:eastAsia="Cambria" w:hAnsi="Times New Roman" w:cs="Times New Roman"/>
                <w:i/>
                <w:spacing w:val="-1"/>
                <w:w w:val="120"/>
              </w:rPr>
              <w:t>(практиче</w:t>
            </w:r>
            <w:r w:rsidRPr="003F570C">
              <w:rPr>
                <w:rFonts w:ascii="Times New Roman" w:eastAsia="Cambria" w:hAnsi="Times New Roman" w:cs="Times New Roman"/>
                <w:i/>
                <w:w w:val="120"/>
              </w:rPr>
              <w:t>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Автобиографияиавтопор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трет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:к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тояичтоя  люблю .Как устроена моя жизнь .  </w:t>
            </w:r>
          </w:p>
          <w:p w:rsidR="001E63CA" w:rsidRPr="003F570C" w:rsidRDefault="001E63CA" w:rsidP="001E63CA">
            <w:pPr>
              <w:spacing w:before="44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Вы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Уметьсоотносить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я«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мораль»,«нравственность»ссамопознанием на доступном для возраста детейуровне.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Формироватьпредставления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оса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мом себе;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навыки само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презентации, рефлексии;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докладыодноклассников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1E63CA" w:rsidRPr="00643509" w:rsidTr="003F570C">
        <w:trPr>
          <w:trHeight w:val="2232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15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79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Трудделаетчеловекачело-веком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tabs>
                <w:tab w:val="left" w:pos="1650"/>
              </w:tabs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1E63CA" w:rsidRPr="003F570C" w:rsidRDefault="001E63CA" w:rsidP="001E63CA">
            <w:pPr>
              <w:tabs>
                <w:tab w:val="left" w:pos="1650"/>
              </w:tabs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Чтотакоетруд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Важностьтрудаиегоэкономическаястоимость .Безделье,лень,тунеядство.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  <w:t>Трудолюбие,подвигтруда,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ответственность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Pr="003F570C">
              <w:rPr>
                <w:rFonts w:ascii="Times New Roman" w:eastAsia="Cambria" w:hAnsi="Times New Roman" w:cs="Times New Roman"/>
                <w:w w:val="105"/>
              </w:rPr>
              <w:t>О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</w:rPr>
              <w:t>бщественнаяоценкатруда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Осознавать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важностьтруда</w:t>
            </w:r>
            <w:r w:rsid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егорольв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современном  </w:t>
            </w:r>
            <w:proofErr w:type="gramStart"/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обще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стве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осознавать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е-шать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1E63CA" w:rsidRPr="00643509" w:rsidTr="003F570C">
        <w:trPr>
          <w:trHeight w:val="1792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lastRenderedPageBreak/>
              <w:t>16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79"/>
              <w:ind w:left="169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Подвиг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</w:rPr>
              <w:t>:какузнатьгероя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</w:rPr>
              <w:t>?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1E63CA" w:rsidRPr="00811A6A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Чтотакоеподвиг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Героизмкаксамопожертвование .Героизмнавойне .Подвигвмирноевремя .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79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отличиепод-виганавойнеивмирноевремя.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60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Знать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называть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именагероев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ре-шать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проблемныезадачи,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1E63CA" w:rsidRPr="00643509" w:rsidTr="003F570C">
        <w:trPr>
          <w:trHeight w:val="1789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8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Людивобществе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:д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уховно-нравственноевзаимовлияние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E63CA" w:rsidRPr="00811A6A" w:rsidRDefault="001E63CA" w:rsidP="001E63CA">
            <w:pPr>
              <w:spacing w:before="78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Человеквсоциальномизмерении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Дружба,предательство .Коллектив .ЛичныеграницыЭтикапредпринимательства .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78"/>
              <w:ind w:left="16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Понимать  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и  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объяснять  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понятия</w:t>
            </w:r>
          </w:p>
          <w:p w:rsidR="001E63CA" w:rsidRPr="003F570C" w:rsidRDefault="001E63CA" w:rsidP="001E63CA">
            <w:pPr>
              <w:spacing w:before="9"/>
              <w:ind w:left="16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«дружба», «предательство», «честь»,</w:t>
            </w:r>
          </w:p>
          <w:p w:rsidR="001E63CA" w:rsidRPr="003F570C" w:rsidRDefault="001E63CA" w:rsidP="001E63CA">
            <w:pPr>
              <w:spacing w:before="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«коллективизм»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благотворительность».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ешать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текстыучебника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1E63CA" w:rsidRPr="00643509" w:rsidTr="003F570C">
        <w:trPr>
          <w:trHeight w:val="1842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23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18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23" w:line="249" w:lineRule="auto"/>
              <w:ind w:left="169"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Проблемысовременногообществакакотражениеегодуховно-нравственного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са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tabs>
                <w:tab w:val="left" w:pos="1466"/>
              </w:tabs>
              <w:spacing w:before="22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1E63CA" w:rsidRPr="003F570C" w:rsidRDefault="001E63CA" w:rsidP="001E63CA">
            <w:pPr>
              <w:tabs>
                <w:tab w:val="left" w:pos="1466"/>
              </w:tabs>
              <w:spacing w:before="22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Бедность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.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  <w:t>Инвалидность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.А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социальная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семья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.Сиротство .Отражениеэтихявленийвкультуреобщества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понятия «бед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ность»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инвалидность»,«сиротство»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Предлагатьпути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преодоленияпроблемсовременногообществанадо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ступном для понимания детей уровне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1E63CA" w:rsidRPr="00643509" w:rsidTr="003F570C">
        <w:trPr>
          <w:trHeight w:val="2279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22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9"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Духовно-нравственныеориентиры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E63CA" w:rsidRPr="003F570C" w:rsidRDefault="003F570C" w:rsidP="001E63CA">
            <w:pPr>
              <w:spacing w:before="22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Милосердие</w:t>
            </w:r>
            <w:proofErr w:type="gramStart"/>
            <w:r w:rsidR="001E63CA" w:rsidRPr="003F570C">
              <w:rPr>
                <w:rFonts w:ascii="Times New Roman" w:eastAsia="Cambria" w:hAnsi="Times New Roman" w:cs="Times New Roman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eastAsia="Cambria" w:hAnsi="Times New Roman" w:cs="Times New Roman"/>
                <w:lang w:val="ru-RU"/>
              </w:rPr>
              <w:t>заимопомощь</w:t>
            </w:r>
            <w:r w:rsidR="001E63CA" w:rsidRPr="003F570C">
              <w:rPr>
                <w:rFonts w:ascii="Times New Roman" w:eastAsia="Cambria" w:hAnsi="Times New Roman" w:cs="Times New Roman"/>
                <w:lang w:val="ru-RU"/>
              </w:rPr>
              <w:t>.Социальное</w:t>
            </w:r>
            <w:r>
              <w:rPr>
                <w:rFonts w:ascii="Times New Roman" w:eastAsia="Cambria" w:hAnsi="Times New Roman" w:cs="Times New Roman"/>
                <w:lang w:val="ru-RU"/>
              </w:rPr>
              <w:t>служение</w:t>
            </w:r>
            <w:r w:rsidR="001E63CA" w:rsidRPr="003F570C">
              <w:rPr>
                <w:rFonts w:ascii="Times New Roman" w:eastAsia="Cambria" w:hAnsi="Times New Roman" w:cs="Times New Roman"/>
                <w:lang w:val="ru-RU"/>
              </w:rPr>
              <w:t>.</w:t>
            </w:r>
            <w:r>
              <w:rPr>
                <w:rFonts w:ascii="Times New Roman" w:eastAsia="Cambria" w:hAnsi="Times New Roman" w:cs="Times New Roman"/>
                <w:lang w:val="ru-RU"/>
              </w:rPr>
              <w:t>Бла</w:t>
            </w:r>
            <w:r w:rsidR="001E63CA" w:rsidRPr="003F570C">
              <w:rPr>
                <w:rFonts w:ascii="Times New Roman" w:eastAsia="Cambria" w:hAnsi="Times New Roman" w:cs="Times New Roman"/>
                <w:lang w:val="ru-RU"/>
              </w:rPr>
              <w:t>готворительность .Волонтёрство.Общественныеблага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2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я«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милосердие»,«взаимопомощь»,«благо-творительность», «волонтёрство» . </w:t>
            </w: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Вы-являть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1E63CA" w:rsidRPr="003F570C" w:rsidRDefault="001E63CA" w:rsidP="001E63CA">
            <w:pPr>
              <w:spacing w:before="3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ешать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1E63CA" w:rsidRPr="009C3C00" w:rsidTr="003F570C">
        <w:trPr>
          <w:trHeight w:val="1397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19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3F570C" w:rsidP="001E63CA">
            <w:pPr>
              <w:spacing w:before="1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Гуманизм</w:t>
            </w:r>
            <w:proofErr w:type="gramStart"/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.И</w:t>
            </w:r>
            <w:proofErr w:type="gramEnd"/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стоки</w:t>
            </w: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гумани</w:t>
            </w:r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стического</w:t>
            </w: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мышления. Фило</w:t>
            </w:r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софия</w:t>
            </w:r>
            <w:r>
              <w:rPr>
                <w:rFonts w:ascii="Times New Roman" w:eastAsia="Cambria" w:hAnsi="Times New Roman" w:cs="Times New Roman"/>
                <w:w w:val="105"/>
                <w:lang w:val="ru-RU"/>
              </w:rPr>
              <w:t>гуманизма</w:t>
            </w:r>
            <w:proofErr w:type="gramStart"/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.П</w:t>
            </w:r>
            <w:proofErr w:type="gramEnd"/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роявлениягуманизмависторико-</w:t>
            </w:r>
            <w:r w:rsidR="001E63CA" w:rsidRPr="003F570C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="001E63CA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570C" w:rsidRPr="003F570C" w:rsidRDefault="001E63CA" w:rsidP="003F570C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Понимать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понятие «гуманизм» как источник духов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но-нравственныхценностейнародов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России.</w:t>
            </w:r>
            <w:r w:rsidR="003F570C"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 xml:space="preserve"> Осознавать</w:t>
            </w:r>
            <w:r w:rsidR="003F570C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важностьгуманизмадляформированияличности</w:t>
            </w:r>
            <w:proofErr w:type="gramStart"/>
            <w:r w:rsidR="003F570C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,п</w:t>
            </w:r>
            <w:proofErr w:type="gramEnd"/>
            <w:r w:rsidR="003F570C"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остроениявзаимоотношенийвобществе.</w:t>
            </w:r>
          </w:p>
          <w:p w:rsidR="001E63CA" w:rsidRPr="003F570C" w:rsidRDefault="003F570C" w:rsidP="003F570C">
            <w:pPr>
              <w:spacing w:before="1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1E63CA" w:rsidRPr="00643509" w:rsidTr="003F570C">
        <w:trPr>
          <w:trHeight w:val="1684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5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lastRenderedPageBreak/>
              <w:t>21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45" w:line="249" w:lineRule="auto"/>
              <w:ind w:left="169"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Социальныепрофессии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;и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tabs>
                <w:tab w:val="left" w:pos="1506"/>
                <w:tab w:val="left" w:pos="1792"/>
              </w:tabs>
              <w:spacing w:before="4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1E63CA" w:rsidRPr="003F570C" w:rsidRDefault="001E63CA" w:rsidP="001E63CA">
            <w:pPr>
              <w:tabs>
                <w:tab w:val="left" w:pos="1506"/>
                <w:tab w:val="left" w:pos="1792"/>
              </w:tabs>
              <w:spacing w:before="45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Социальные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  <w:t>профессии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:в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рач,учитель,пожарный,полицейский,социальныйработник.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ab/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Духовно-нрав-ственные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45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готовить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рефераты,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анализировать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доклады</w:t>
            </w:r>
            <w:r w:rsid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од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ноклассников</w:t>
            </w:r>
          </w:p>
        </w:tc>
      </w:tr>
      <w:tr w:rsidR="001E63CA" w:rsidRPr="00643509" w:rsidTr="003F570C">
        <w:trPr>
          <w:trHeight w:val="1682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4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158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Выдающиесяблаготворите-ливистории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Благотвори-тельность как нравственныйдолг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Меценаты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,ф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Приводитьпримеры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выдающихсяблаготворителей в истории и в современнойРоссии.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ратурой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несколько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3F570C">
              <w:rPr>
                <w:rFonts w:ascii="Times New Roman" w:eastAsia="Cambria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понятия</w:t>
            </w:r>
          </w:p>
        </w:tc>
      </w:tr>
      <w:tr w:rsidR="001E63CA" w:rsidRPr="00643509" w:rsidTr="003F570C">
        <w:trPr>
          <w:trHeight w:val="1459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1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ВыдающиесяучёныеРос-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Наука как источник со-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циального и духовного про-грессаобщества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Учёные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России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.П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очемуважнопомнитьисториюнауки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и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объяснять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 что такое наука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;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риводить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именавыдающихсяучёныхРоссии.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научно-популярной лите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ратурой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несколько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3F570C">
              <w:rPr>
                <w:rFonts w:ascii="Times New Roman" w:eastAsia="Cambria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1E63CA" w:rsidRPr="00643509" w:rsidTr="003F570C">
        <w:trPr>
          <w:trHeight w:val="1428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5"/>
              <w:ind w:left="87" w:right="87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24</w:t>
            </w:r>
          </w:p>
        </w:tc>
        <w:tc>
          <w:tcPr>
            <w:tcW w:w="2382" w:type="dxa"/>
          </w:tcPr>
          <w:p w:rsidR="001E63CA" w:rsidRPr="003F570C" w:rsidRDefault="001E63CA" w:rsidP="001E63CA">
            <w:pPr>
              <w:spacing w:before="45" w:line="254" w:lineRule="auto"/>
              <w:ind w:left="169" w:right="228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>Мояпрофесси</w:t>
            </w:r>
            <w:proofErr w:type="gramStart"/>
            <w:r w:rsidRPr="003F570C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>я</w:t>
            </w:r>
            <w:r w:rsidRPr="003F570C">
              <w:rPr>
                <w:rFonts w:ascii="Times New Roman" w:eastAsia="Cambria" w:hAnsi="Times New Roman" w:cs="Times New Roman"/>
                <w:i/>
                <w:spacing w:val="-1"/>
                <w:w w:val="115"/>
                <w:lang w:val="ru-RU"/>
              </w:rPr>
              <w:t>(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spacing w:val="-1"/>
                <w:w w:val="115"/>
                <w:lang w:val="ru-RU"/>
              </w:rPr>
              <w:t>практиче</w:t>
            </w:r>
            <w:r w:rsidRPr="003F570C">
              <w:rPr>
                <w:rFonts w:ascii="Times New Roman" w:eastAsia="Cambria" w:hAnsi="Times New Roman" w:cs="Times New Roman"/>
                <w:i/>
                <w:w w:val="120"/>
                <w:lang w:val="ru-RU"/>
              </w:rPr>
              <w:t>скоезанятие)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5" w:line="249" w:lineRule="auto"/>
              <w:ind w:left="169" w:right="246"/>
              <w:jc w:val="both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1E63CA" w:rsidRPr="003F570C" w:rsidRDefault="001E63CA" w:rsidP="001E63CA">
            <w:pPr>
              <w:spacing w:before="45" w:line="249" w:lineRule="auto"/>
              <w:ind w:left="169" w:right="246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Трудкаксамореализация,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каквклад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в</w:t>
            </w:r>
            <w:r w:rsid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общество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.Р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ассказ о своей будущей профес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45" w:line="249" w:lineRule="auto"/>
              <w:ind w:left="168" w:right="275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Обосновывать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акиедуховно-нрав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ственныекачестванужныдля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выбран-нойпрофессии.</w:t>
            </w:r>
          </w:p>
          <w:p w:rsidR="001E63CA" w:rsidRPr="003F570C" w:rsidRDefault="001E63CA" w:rsidP="001E63CA">
            <w:pPr>
              <w:spacing w:before="2" w:line="249" w:lineRule="auto"/>
              <w:ind w:left="168" w:right="23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10"/>
                <w:lang w:val="ru-RU"/>
              </w:rPr>
              <w:t xml:space="preserve">с научно-популярной 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лите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>ратурой</w:t>
            </w:r>
            <w:proofErr w:type="gramStart"/>
            <w:r w:rsidRPr="003F570C">
              <w:rPr>
                <w:rFonts w:ascii="Times New Roman" w:eastAsia="Cambria" w:hAnsi="Times New Roman" w:cs="Times New Roman"/>
                <w:spacing w:val="-1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а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нализировать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несколько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источников,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разграничивать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1E63CA" w:rsidRPr="009C3C00" w:rsidTr="003F570C">
        <w:trPr>
          <w:trHeight w:val="325"/>
          <w:jc w:val="center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8"/>
              <w:ind w:left="2086" w:right="2226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Тематическийблок</w:t>
            </w:r>
            <w:proofErr w:type="gramStart"/>
            <w:r w:rsidRPr="003F570C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4</w:t>
            </w:r>
            <w:proofErr w:type="gramEnd"/>
            <w:r w:rsidRPr="003F570C">
              <w:rPr>
                <w:rFonts w:ascii="Times New Roman" w:eastAsia="Cambria" w:hAnsi="Times New Roman" w:cs="Times New Roman"/>
                <w:b/>
                <w:w w:val="90"/>
                <w:lang w:val="ru-RU"/>
              </w:rPr>
              <w:t>.«Родинаипатриотизм»</w:t>
            </w:r>
          </w:p>
        </w:tc>
      </w:tr>
      <w:tr w:rsidR="001E63CA" w:rsidRPr="00643509" w:rsidTr="003F570C">
        <w:trPr>
          <w:trHeight w:val="1208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2"/>
              <w:ind w:left="87" w:right="87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25</w:t>
            </w:r>
          </w:p>
        </w:tc>
        <w:tc>
          <w:tcPr>
            <w:tcW w:w="2382" w:type="dxa"/>
          </w:tcPr>
          <w:p w:rsidR="001E63CA" w:rsidRPr="003F570C" w:rsidRDefault="001E63CA" w:rsidP="001E63CA">
            <w:pPr>
              <w:spacing w:before="42"/>
              <w:ind w:left="169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42" w:line="249" w:lineRule="auto"/>
              <w:ind w:left="169" w:right="245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1E63CA" w:rsidRPr="00811A6A" w:rsidRDefault="001E63CA" w:rsidP="001E63CA">
            <w:pPr>
              <w:spacing w:before="42" w:line="249" w:lineRule="auto"/>
              <w:ind w:left="169" w:right="245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Родинаигражданство,их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.Ч</w:t>
            </w:r>
            <w:proofErr w:type="gramEnd"/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тоделаетче-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ловекагражданином .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Нрав-</w:t>
            </w:r>
            <w:r w:rsidRPr="00811A6A">
              <w:rPr>
                <w:rFonts w:ascii="Times New Roman" w:eastAsia="Cambria" w:hAnsi="Times New Roman" w:cs="Times New Roman"/>
                <w:spacing w:val="-1"/>
                <w:w w:val="105"/>
                <w:lang w:val="ru-RU"/>
              </w:rPr>
              <w:t>ственныекачества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граждан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и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42" w:line="249" w:lineRule="auto"/>
              <w:ind w:left="168" w:right="264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я«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Роди-на», «гражданство»;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духов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смысл патриотизма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стекстомучебника</w:t>
            </w:r>
          </w:p>
        </w:tc>
      </w:tr>
      <w:tr w:rsidR="001E63CA" w:rsidRPr="00643509" w:rsidTr="003F570C">
        <w:trPr>
          <w:trHeight w:val="1208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4"/>
              <w:ind w:left="87" w:right="87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/>
              <w:ind w:left="169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249"/>
              <w:jc w:val="both"/>
              <w:rPr>
                <w:rFonts w:ascii="Times New Roman" w:eastAsia="Cambria" w:hAnsi="Times New Roman" w:cs="Times New Roman"/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9" w:right="249"/>
              <w:jc w:val="both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Толерантность 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>.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Уважениекдругимнародамиихистории .</w:t>
            </w:r>
            <w:r w:rsidRPr="003F570C">
              <w:rPr>
                <w:rFonts w:ascii="Times New Roman" w:eastAsia="Cambria" w:hAnsi="Times New Roman" w:cs="Times New Roman"/>
                <w:w w:val="105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4" w:line="249" w:lineRule="auto"/>
              <w:ind w:left="168" w:right="267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Приводитьпримеры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патриотизмав</w:t>
            </w:r>
            <w:r w:rsidRPr="003F570C">
              <w:rPr>
                <w:rFonts w:ascii="Times New Roman" w:eastAsia="Cambria" w:hAnsi="Times New Roman" w:cs="Times New Roman"/>
                <w:spacing w:val="-4"/>
                <w:w w:val="105"/>
                <w:lang w:val="ru-RU"/>
              </w:rPr>
              <w:t>истории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>ивсовременномобществе.</w:t>
            </w:r>
          </w:p>
          <w:p w:rsidR="001E63CA" w:rsidRPr="003F570C" w:rsidRDefault="001E63CA" w:rsidP="001E63CA">
            <w:pPr>
              <w:spacing w:before="1" w:line="249" w:lineRule="auto"/>
              <w:ind w:left="168" w:right="275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сучебником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ефлексировать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собственныйопыт</w:t>
            </w:r>
          </w:p>
        </w:tc>
      </w:tr>
      <w:tr w:rsidR="001E63CA" w:rsidRPr="009C3C00" w:rsidTr="003F570C">
        <w:trPr>
          <w:trHeight w:val="1205"/>
          <w:jc w:val="center"/>
        </w:trPr>
        <w:tc>
          <w:tcPr>
            <w:tcW w:w="45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41"/>
              <w:ind w:left="87" w:right="87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 w:right="237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ЗащитаРодины</w:t>
            </w:r>
            <w:proofErr w:type="gramStart"/>
            <w:r w:rsidRPr="003F570C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:п</w:t>
            </w:r>
            <w:proofErr w:type="gramEnd"/>
            <w:r w:rsidRPr="003F570C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>одвиг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 xml:space="preserve">или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 w:right="246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9" w:right="246"/>
              <w:jc w:val="both"/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Война и мир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Роль знания взащитеРодины .Долгграж-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  <w:lang w:val="ru-RU"/>
              </w:rPr>
              <w:t xml:space="preserve">данина перед обществом 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  <w:lang w:val="ru-RU"/>
              </w:rPr>
              <w:t xml:space="preserve">. </w:t>
            </w:r>
          </w:p>
          <w:p w:rsidR="001E63CA" w:rsidRPr="003F570C" w:rsidRDefault="001E63CA" w:rsidP="001E63CA">
            <w:pPr>
              <w:spacing w:before="41" w:line="249" w:lineRule="auto"/>
              <w:ind w:left="169" w:right="246"/>
              <w:jc w:val="both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spacing w:val="-2"/>
                <w:w w:val="105"/>
              </w:rPr>
              <w:t>Во</w:t>
            </w:r>
            <w:r w:rsidRPr="003F570C">
              <w:rPr>
                <w:rFonts w:ascii="Times New Roman" w:eastAsia="Cambria" w:hAnsi="Times New Roman" w:cs="Times New Roman"/>
                <w:spacing w:val="-3"/>
                <w:w w:val="105"/>
              </w:rPr>
              <w:t>енные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05"/>
              </w:rPr>
              <w:t>подвиги .Честь .До</w:t>
            </w:r>
            <w:r w:rsidRPr="003F570C">
              <w:rPr>
                <w:rFonts w:ascii="Times New Roman" w:eastAsia="Cambria" w:hAnsi="Times New Roman" w:cs="Times New Roman"/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41" w:line="249" w:lineRule="auto"/>
              <w:ind w:left="168" w:right="275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важность сохране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ниямираисогласия.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Приводитьпримеры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военныхподви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гов; </w:t>
            </w:r>
            <w:r w:rsidRPr="003F570C">
              <w:rPr>
                <w:rFonts w:ascii="Times New Roman" w:eastAsia="Cambria" w:hAnsi="Times New Roman" w:cs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3F570C">
              <w:rPr>
                <w:rFonts w:ascii="Times New Roman" w:eastAsia="Cambria" w:hAnsi="Times New Roman" w:cs="Times New Roman"/>
                <w:spacing w:val="-2"/>
                <w:w w:val="110"/>
                <w:lang w:val="ru-RU"/>
              </w:rPr>
              <w:t xml:space="preserve">особенности </w:t>
            </w:r>
            <w:r w:rsidRPr="003F570C">
              <w:rPr>
                <w:rFonts w:ascii="Times New Roman" w:eastAsia="Cambria" w:hAnsi="Times New Roman" w:cs="Times New Roman"/>
                <w:spacing w:val="-1"/>
                <w:w w:val="110"/>
                <w:lang w:val="ru-RU"/>
              </w:rPr>
              <w:t>защиты че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стиРодинывспорте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,н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ауке,кул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lastRenderedPageBreak/>
              <w:t>ьтуре.</w:t>
            </w:r>
            <w:r w:rsidR="003F570C"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 xml:space="preserve"> Слушать </w:t>
            </w:r>
            <w:r w:rsidR="003F570C" w:rsidRPr="001E63CA">
              <w:rPr>
                <w:rFonts w:ascii="Cambria" w:eastAsia="Cambria" w:hAnsi="Cambria" w:cs="Cambria"/>
                <w:w w:val="115"/>
                <w:lang w:val="ru-RU"/>
              </w:rPr>
              <w:t xml:space="preserve">объяснения учителя, </w:t>
            </w:r>
            <w:r w:rsidR="003F570C"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 xml:space="preserve">работать </w:t>
            </w:r>
            <w:r w:rsidR="003F570C" w:rsidRPr="001E63CA">
              <w:rPr>
                <w:rFonts w:ascii="Cambria" w:eastAsia="Cambria" w:hAnsi="Cambria" w:cs="Cambria"/>
                <w:w w:val="115"/>
                <w:lang w:val="ru-RU"/>
              </w:rPr>
              <w:t xml:space="preserve">с учебником, </w:t>
            </w:r>
            <w:r w:rsidR="003F570C"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 xml:space="preserve">смотреть </w:t>
            </w:r>
            <w:r w:rsidR="003F570C" w:rsidRPr="001E63CA">
              <w:rPr>
                <w:rFonts w:ascii="Cambria" w:eastAsia="Cambria" w:hAnsi="Cambria" w:cs="Cambria"/>
                <w:w w:val="115"/>
                <w:lang w:val="ru-RU"/>
              </w:rPr>
              <w:t xml:space="preserve">и </w:t>
            </w:r>
            <w:r w:rsidR="003F570C" w:rsidRPr="001E63CA">
              <w:rPr>
                <w:rFonts w:ascii="Times New Roman" w:eastAsia="Cambria" w:hAnsi="Times New Roman" w:cs="Cambria"/>
                <w:i/>
                <w:w w:val="115"/>
                <w:lang w:val="ru-RU"/>
              </w:rPr>
              <w:t>анализировать</w:t>
            </w:r>
            <w:r w:rsidR="003F570C" w:rsidRPr="001E63CA">
              <w:rPr>
                <w:rFonts w:ascii="Cambria" w:eastAsia="Cambria" w:hAnsi="Cambria" w:cs="Cambria"/>
                <w:w w:val="115"/>
                <w:lang w:val="ru-RU"/>
              </w:rPr>
              <w:t>учебныефильмы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1E63CA" w:rsidRPr="00643509" w:rsidTr="003F570C">
        <w:trPr>
          <w:trHeight w:val="2260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107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107"/>
              <w:ind w:left="169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</w:rPr>
              <w:t>Государство.</w:t>
            </w:r>
          </w:p>
          <w:p w:rsidR="001E63CA" w:rsidRPr="003F570C" w:rsidRDefault="001E63CA" w:rsidP="001E63CA">
            <w:pPr>
              <w:spacing w:before="9"/>
              <w:ind w:left="169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Россия—нашародина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107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1E63CA" w:rsidRPr="00811A6A" w:rsidRDefault="001E63CA" w:rsidP="001E63CA">
            <w:pPr>
              <w:spacing w:before="107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Государствокакобъединяющее начало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811A6A">
              <w:rPr>
                <w:rFonts w:ascii="Times New Roman" w:eastAsia="Cambria" w:hAnsi="Times New Roman" w:cs="Times New Roman"/>
                <w:w w:val="105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107" w:line="249" w:lineRule="auto"/>
              <w:ind w:left="168" w:right="154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е«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государство»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Уметьвыделять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основныеособенностиРоссийскогого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сударствасопоройнадуховно-нрав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ственныеценности.</w:t>
            </w:r>
          </w:p>
          <w:p w:rsidR="001E63CA" w:rsidRPr="003F570C" w:rsidRDefault="001E63CA" w:rsidP="001E63CA">
            <w:pPr>
              <w:spacing w:before="3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Слушать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объясненияучителя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аботать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 текстом учебника, с дополни-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рой</w:t>
            </w:r>
          </w:p>
        </w:tc>
      </w:tr>
      <w:tr w:rsidR="001E63CA" w:rsidRPr="00643509" w:rsidTr="003F570C">
        <w:trPr>
          <w:trHeight w:val="1378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107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7"/>
              <w:ind w:left="169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Гражданскаяидентичность</w:t>
            </w:r>
          </w:p>
          <w:p w:rsidR="001E63CA" w:rsidRPr="003F570C" w:rsidRDefault="001E63CA" w:rsidP="001E63CA">
            <w:pPr>
              <w:spacing w:before="12"/>
              <w:ind w:left="169"/>
              <w:rPr>
                <w:rFonts w:ascii="Times New Roman" w:eastAsia="Cambria" w:hAnsi="Times New Roman" w:cs="Times New Roman"/>
                <w:i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20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7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7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Какимикачествамидолжен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обладать человек как гражда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7" w:line="249" w:lineRule="auto"/>
              <w:ind w:left="168" w:right="160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05"/>
                <w:lang w:val="ru-RU"/>
              </w:rPr>
              <w:t>Обосновать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важностьдуховно-нравственныхкачествгражданина.</w:t>
            </w:r>
          </w:p>
          <w:p w:rsidR="001E63CA" w:rsidRPr="003F570C" w:rsidRDefault="001E63CA" w:rsidP="001E63CA">
            <w:pPr>
              <w:spacing w:before="1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систочниками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о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пределять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 xml:space="preserve">понятия, 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подготовить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практическуюработу</w:t>
            </w:r>
          </w:p>
        </w:tc>
      </w:tr>
      <w:tr w:rsidR="001E63CA" w:rsidRPr="00643509" w:rsidTr="003F570C">
        <w:trPr>
          <w:trHeight w:val="1595"/>
          <w:jc w:val="center"/>
        </w:trPr>
        <w:tc>
          <w:tcPr>
            <w:tcW w:w="524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104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4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Моя школа  и  мой  класс</w:t>
            </w:r>
          </w:p>
          <w:p w:rsidR="001E63CA" w:rsidRPr="003F570C" w:rsidRDefault="001E63CA" w:rsidP="001E63CA">
            <w:pPr>
              <w:spacing w:before="12"/>
              <w:ind w:left="169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4" w:line="249" w:lineRule="auto"/>
              <w:ind w:left="169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4" w:line="249" w:lineRule="auto"/>
              <w:ind w:left="169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1E63CA" w:rsidRPr="003F570C" w:rsidRDefault="001E63CA" w:rsidP="001E63CA">
            <w:pPr>
              <w:spacing w:before="104" w:line="249" w:lineRule="auto"/>
              <w:ind w:left="168" w:right="153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Характеризовать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е«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доброе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систочниками,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определять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понятия,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подготовить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практическуюработу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1E63CA" w:rsidRPr="00643509" w:rsidTr="003F570C">
        <w:trPr>
          <w:trHeight w:val="1261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79" w:line="254" w:lineRule="auto"/>
              <w:ind w:left="169"/>
              <w:rPr>
                <w:rFonts w:ascii="Times New Roman" w:eastAsia="Cambria" w:hAnsi="Times New Roman" w:cs="Times New Roman"/>
                <w:i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Человек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:к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акойон?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1E63CA" w:rsidRPr="003F570C" w:rsidRDefault="001E63CA" w:rsidP="001E63CA">
            <w:pPr>
              <w:spacing w:before="79" w:line="249" w:lineRule="auto"/>
              <w:ind w:left="169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Человек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Сформулировать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свойидеалчеловека, 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назвать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качества, ему присущие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Работать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систочниками,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определять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понятия,</w:t>
            </w: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подготовить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практическуюработу</w:t>
            </w:r>
          </w:p>
        </w:tc>
      </w:tr>
      <w:tr w:rsidR="001E63CA" w:rsidRPr="009C3C00" w:rsidTr="003F570C">
        <w:trPr>
          <w:trHeight w:val="1261"/>
          <w:jc w:val="center"/>
        </w:trPr>
        <w:tc>
          <w:tcPr>
            <w:tcW w:w="567" w:type="dxa"/>
            <w:tcBorders>
              <w:left w:val="single" w:sz="6" w:space="0" w:color="000000"/>
            </w:tcBorders>
          </w:tcPr>
          <w:p w:rsidR="001E63CA" w:rsidRPr="003F570C" w:rsidRDefault="001E63CA" w:rsidP="001E63CA">
            <w:pPr>
              <w:spacing w:before="79"/>
              <w:ind w:left="91" w:right="84"/>
              <w:jc w:val="center"/>
              <w:rPr>
                <w:rFonts w:ascii="Times New Roman" w:eastAsia="Cambria" w:hAnsi="Times New Roman" w:cs="Times New Roman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</w:tcPr>
          <w:p w:rsidR="001E63CA" w:rsidRPr="003F570C" w:rsidRDefault="001E63CA" w:rsidP="001E63CA">
            <w:pPr>
              <w:spacing w:before="79" w:line="254" w:lineRule="auto"/>
              <w:ind w:left="169"/>
              <w:rPr>
                <w:rFonts w:ascii="Times New Roman" w:eastAsia="Cambria" w:hAnsi="Times New Roman" w:cs="Times New Roman"/>
                <w:i/>
              </w:rPr>
            </w:pPr>
            <w:r w:rsidRPr="003F570C">
              <w:rPr>
                <w:rFonts w:ascii="Times New Roman" w:eastAsia="Cambria" w:hAnsi="Times New Roman" w:cs="Times New Roman"/>
                <w:w w:val="115"/>
              </w:rPr>
              <w:t>Человекикультура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1E63CA" w:rsidRPr="003F570C" w:rsidRDefault="001E63CA" w:rsidP="001E63CA">
            <w:pPr>
              <w:spacing w:before="79" w:line="249" w:lineRule="auto"/>
              <w:ind w:left="169" w:right="155"/>
              <w:rPr>
                <w:rFonts w:ascii="Times New Roman" w:eastAsia="Cambria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1E63CA" w:rsidRPr="003F570C" w:rsidRDefault="001E63CA" w:rsidP="001E63CA">
            <w:pPr>
              <w:spacing w:before="79" w:line="249" w:lineRule="auto"/>
              <w:ind w:left="169" w:right="155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Итоговыйпроект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:«</w:t>
            </w:r>
            <w:proofErr w:type="gramEnd"/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Чтозначитбытьчеловеком?»</w:t>
            </w:r>
          </w:p>
        </w:tc>
        <w:tc>
          <w:tcPr>
            <w:tcW w:w="3544" w:type="dxa"/>
          </w:tcPr>
          <w:p w:rsidR="001E63CA" w:rsidRPr="003F570C" w:rsidRDefault="001E63CA" w:rsidP="001E63CA">
            <w:pPr>
              <w:spacing w:before="79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>Показать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взаимосвязьчеловекаи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 xml:space="preserve"> .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3F570C">
              <w:rPr>
                <w:rFonts w:ascii="Times New Roman" w:eastAsia="Cambria" w:hAnsi="Times New Roman" w:cs="Times New Roman"/>
                <w:w w:val="110"/>
                <w:lang w:val="ru-RU"/>
              </w:rPr>
              <w:t>образ человека высокойдуховнойкультуры,создавае</w:t>
            </w:r>
            <w:r w:rsidRPr="003F570C">
              <w:rPr>
                <w:rFonts w:ascii="Times New Roman" w:eastAsia="Cambria" w:hAnsi="Times New Roman" w:cs="Times New Roman"/>
                <w:w w:val="105"/>
                <w:lang w:val="ru-RU"/>
              </w:rPr>
              <w:t>мыйвпроизведенияхискусства.</w:t>
            </w:r>
          </w:p>
          <w:p w:rsidR="001E63CA" w:rsidRPr="003F570C" w:rsidRDefault="001E63CA" w:rsidP="001E63CA">
            <w:pPr>
              <w:spacing w:before="2" w:line="249" w:lineRule="auto"/>
              <w:ind w:left="168" w:right="159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систочниками</w:t>
            </w:r>
            <w:proofErr w:type="gramStart"/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с</w:t>
            </w:r>
            <w:proofErr w:type="gramEnd"/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истематизировать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понятия,</w:t>
            </w:r>
            <w:r w:rsidRPr="003F570C">
              <w:rPr>
                <w:rFonts w:ascii="Times New Roman" w:eastAsia="Cambria" w:hAnsi="Times New Roman" w:cs="Times New Roman"/>
                <w:i/>
                <w:w w:val="115"/>
                <w:lang w:val="ru-RU"/>
              </w:rPr>
              <w:t>подготовить</w:t>
            </w:r>
            <w:r w:rsidRPr="003F570C">
              <w:rPr>
                <w:rFonts w:ascii="Times New Roman" w:eastAsia="Cambria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E63CA" w:rsidRDefault="001E63CA" w:rsidP="001E6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F570C" w:rsidRDefault="003F570C" w:rsidP="001E6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F570C" w:rsidRPr="001E63CA" w:rsidRDefault="003F570C" w:rsidP="001E6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1E63CA" w:rsidRPr="001E63CA" w:rsidRDefault="001E63CA" w:rsidP="001E63C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E63CA" w:rsidRPr="001E63CA" w:rsidRDefault="001E63CA" w:rsidP="001E63C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Приложение 1.</w:t>
      </w:r>
    </w:p>
    <w:p w:rsidR="001E63CA" w:rsidRPr="001E63CA" w:rsidRDefault="001E63CA" w:rsidP="001E63C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Учет воспитательного компонента в тематическом планировании курса ОДНКНР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E63CA">
        <w:rPr>
          <w:rFonts w:ascii="Times New Roman" w:eastAsia="Calibri" w:hAnsi="Times New Roman" w:cs="Times New Roman"/>
          <w:color w:val="000000"/>
          <w:w w:val="105"/>
          <w:sz w:val="24"/>
          <w:szCs w:val="24"/>
          <w:lang w:val="ru-RU"/>
        </w:rPr>
        <w:t>С</w:t>
      </w:r>
      <w:proofErr w:type="gramEnd"/>
      <w:r w:rsidRPr="001E63CA">
        <w:rPr>
          <w:rFonts w:ascii="Times New Roman" w:eastAsia="Calibri" w:hAnsi="Times New Roman" w:cs="Times New Roman"/>
          <w:color w:val="000000"/>
          <w:w w:val="105"/>
          <w:sz w:val="24"/>
          <w:szCs w:val="24"/>
          <w:lang w:val="ru-RU"/>
        </w:rPr>
        <w:t>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1E63CA" w:rsidRPr="001E63CA" w:rsidRDefault="001E63CA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E63CA" w:rsidRPr="001E63CA" w:rsidRDefault="001E63CA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Приложение 2. </w:t>
      </w:r>
    </w:p>
    <w:p w:rsidR="001E63CA" w:rsidRPr="001E63CA" w:rsidRDefault="001E63CA" w:rsidP="001E63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Учебно-методическое обеспечение курса </w:t>
      </w:r>
      <w:r w:rsidR="003F570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ОДНКНР</w:t>
      </w:r>
    </w:p>
    <w:p w:rsidR="001E63CA" w:rsidRPr="001E63CA" w:rsidRDefault="001E63CA" w:rsidP="001E6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63CA">
        <w:rPr>
          <w:rFonts w:ascii="Times New Roman" w:eastAsia="Calibri" w:hAnsi="Times New Roman" w:cs="Times New Roman"/>
          <w:sz w:val="24"/>
          <w:szCs w:val="24"/>
          <w:lang w:val="ru-RU"/>
        </w:rPr>
        <w:t>Электронные ресурсы: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Российская электронная школа.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Большой набор ресурсов для обучения (конспекты, видеолекции, упражнения и тренировочные занятия, методические материалы для учителя.</w:t>
      </w:r>
      <w:proofErr w:type="gramEnd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Материалы можно смотреть без регистрации. </w:t>
      </w:r>
      <w:hyperlink r:id="rId8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https://resh.edu.ru/</w:t>
        </w:r>
      </w:hyperlink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«Учи</w:t>
      </w:r>
      <w:proofErr w:type="gramStart"/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.р</w:t>
      </w:r>
      <w:proofErr w:type="gramEnd"/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https://uchi.ru/</w:t>
        </w:r>
      </w:hyperlink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«Яндекс. Учебник»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обучающихся. </w:t>
      </w:r>
      <w:hyperlink r:id="rId10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https://education.yandex.ru/home/</w:t>
        </w:r>
      </w:hyperlink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«ЯКласс»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https://www.yaklass.ru/</w:t>
        </w:r>
      </w:hyperlink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Мобильное электронное образование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обучающихся 1-11 классов. Предусмотрена система видеоконференций и мессенджер. </w:t>
      </w:r>
      <w:hyperlink r:id="rId12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https://mob-edu.ru/</w:t>
        </w:r>
      </w:hyperlink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Фоксфорд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- онлайн-школа для обучающихся 1-11 классов, </w:t>
      </w:r>
      <w:proofErr w:type="gramStart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помогающая</w:t>
      </w:r>
      <w:proofErr w:type="gramEnd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https://foxford.ru/about</w:t>
        </w:r>
      </w:hyperlink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«Сириус. Онлайн»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https://edu.sirius.online/#/</w:t>
        </w:r>
      </w:hyperlink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«Маркетплейс образовательных услуг»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</w:t>
      </w:r>
      <w:proofErr w:type="gramStart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у», «Скайенг», «Кодвардс», издательство «Просвещение» и другие. https://elducation.ru/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«ИнтернетУрок»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естественно-научного</w:t>
      </w:r>
      <w:proofErr w:type="gramEnd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гуманитарного цикла для 1-11 классов. https://interneturok.ru/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Издательство «Просвещение»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«Академкнига/Учебник»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on-line библиотека учебной литературы сайт http://akademkniga.ru/ 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Издательство «Русское слово»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ф/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«Библиошкола»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1E63CA" w:rsidRPr="001E63CA" w:rsidRDefault="001E63CA" w:rsidP="001E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16. </w:t>
      </w:r>
      <w:r w:rsidRPr="001E63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платформа «Лекта»</w:t>
      </w:r>
      <w:r w:rsidRPr="001E6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1E63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https://lecta.rosuchebnik.ru/</w:t>
        </w:r>
      </w:hyperlink>
    </w:p>
    <w:p w:rsidR="001E63CA" w:rsidRPr="001E63CA" w:rsidRDefault="001E63CA" w:rsidP="001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F570C" w:rsidRDefault="003F570C" w:rsidP="001E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3F570C" w:rsidSect="001E63CA">
      <w:pgSz w:w="11900" w:h="16840"/>
      <w:pgMar w:top="567" w:right="567" w:bottom="567" w:left="1134" w:header="720" w:footer="720" w:gutter="0"/>
      <w:cols w:space="720" w:equalWidth="0">
        <w:col w:w="9632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77" w:rsidRDefault="00620177" w:rsidP="00F11640">
      <w:pPr>
        <w:spacing w:after="0" w:line="240" w:lineRule="auto"/>
      </w:pPr>
      <w:r>
        <w:separator/>
      </w:r>
    </w:p>
  </w:endnote>
  <w:endnote w:type="continuationSeparator" w:id="0">
    <w:p w:rsidR="00620177" w:rsidRDefault="00620177" w:rsidP="00F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77" w:rsidRDefault="00620177" w:rsidP="00F11640">
      <w:pPr>
        <w:spacing w:after="0" w:line="240" w:lineRule="auto"/>
      </w:pPr>
      <w:r>
        <w:separator/>
      </w:r>
    </w:p>
  </w:footnote>
  <w:footnote w:type="continuationSeparator" w:id="0">
    <w:p w:rsidR="00620177" w:rsidRDefault="00620177" w:rsidP="00F1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3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15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16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21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24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26">
    <w:nsid w:val="484249F6"/>
    <w:multiLevelType w:val="hybridMultilevel"/>
    <w:tmpl w:val="7354EC8E"/>
    <w:lvl w:ilvl="0" w:tplc="B8900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9"/>
  </w:num>
  <w:num w:numId="12">
    <w:abstractNumId w:val="23"/>
  </w:num>
  <w:num w:numId="13">
    <w:abstractNumId w:val="12"/>
  </w:num>
  <w:num w:numId="14">
    <w:abstractNumId w:val="33"/>
  </w:num>
  <w:num w:numId="15">
    <w:abstractNumId w:val="11"/>
  </w:num>
  <w:num w:numId="16">
    <w:abstractNumId w:val="18"/>
  </w:num>
  <w:num w:numId="17">
    <w:abstractNumId w:val="29"/>
  </w:num>
  <w:num w:numId="18">
    <w:abstractNumId w:val="14"/>
  </w:num>
  <w:num w:numId="19">
    <w:abstractNumId w:val="20"/>
  </w:num>
  <w:num w:numId="20">
    <w:abstractNumId w:val="15"/>
  </w:num>
  <w:num w:numId="21">
    <w:abstractNumId w:val="25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19"/>
  </w:num>
  <w:num w:numId="26">
    <w:abstractNumId w:val="31"/>
  </w:num>
  <w:num w:numId="27">
    <w:abstractNumId w:val="28"/>
  </w:num>
  <w:num w:numId="28">
    <w:abstractNumId w:val="34"/>
  </w:num>
  <w:num w:numId="29">
    <w:abstractNumId w:val="22"/>
  </w:num>
  <w:num w:numId="30">
    <w:abstractNumId w:val="32"/>
  </w:num>
  <w:num w:numId="31">
    <w:abstractNumId w:val="21"/>
  </w:num>
  <w:num w:numId="32">
    <w:abstractNumId w:val="13"/>
  </w:num>
  <w:num w:numId="33">
    <w:abstractNumId w:val="27"/>
  </w:num>
  <w:num w:numId="34">
    <w:abstractNumId w:val="24"/>
  </w:num>
  <w:num w:numId="35">
    <w:abstractNumId w:val="3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6063C"/>
    <w:rsid w:val="00100E52"/>
    <w:rsid w:val="001200C3"/>
    <w:rsid w:val="0015074B"/>
    <w:rsid w:val="001D1FB6"/>
    <w:rsid w:val="001E63CA"/>
    <w:rsid w:val="00230BDE"/>
    <w:rsid w:val="0029639D"/>
    <w:rsid w:val="002B3AC7"/>
    <w:rsid w:val="002C71DD"/>
    <w:rsid w:val="002E5604"/>
    <w:rsid w:val="00326F90"/>
    <w:rsid w:val="0032728C"/>
    <w:rsid w:val="003F570C"/>
    <w:rsid w:val="004418C2"/>
    <w:rsid w:val="005524AD"/>
    <w:rsid w:val="0060625F"/>
    <w:rsid w:val="00620177"/>
    <w:rsid w:val="00643509"/>
    <w:rsid w:val="006F32B9"/>
    <w:rsid w:val="006F52A8"/>
    <w:rsid w:val="007660B0"/>
    <w:rsid w:val="00811A6A"/>
    <w:rsid w:val="009C3C00"/>
    <w:rsid w:val="00A37CBB"/>
    <w:rsid w:val="00AA1A6C"/>
    <w:rsid w:val="00AA1D8D"/>
    <w:rsid w:val="00B47730"/>
    <w:rsid w:val="00BA5803"/>
    <w:rsid w:val="00C14124"/>
    <w:rsid w:val="00C438EA"/>
    <w:rsid w:val="00C4494A"/>
    <w:rsid w:val="00CB0664"/>
    <w:rsid w:val="00D3064B"/>
    <w:rsid w:val="00E93A02"/>
    <w:rsid w:val="00E9788A"/>
    <w:rsid w:val="00F11640"/>
    <w:rsid w:val="00F90A7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1E63CA"/>
  </w:style>
  <w:style w:type="paragraph" w:customStyle="1" w:styleId="Default">
    <w:name w:val="Default"/>
    <w:rsid w:val="001E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f8">
    <w:name w:val="Normal (Web)"/>
    <w:basedOn w:val="a1"/>
    <w:uiPriority w:val="99"/>
    <w:unhideWhenUsed/>
    <w:rsid w:val="001E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3"/>
    <w:next w:val="aff0"/>
    <w:uiPriority w:val="39"/>
    <w:rsid w:val="001E63CA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63CA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1"/>
    <w:uiPriority w:val="1"/>
    <w:qFormat/>
    <w:rsid w:val="001E63CA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val="ru-RU"/>
    </w:rPr>
  </w:style>
  <w:style w:type="paragraph" w:customStyle="1" w:styleId="110">
    <w:name w:val="Заголовок 11"/>
    <w:basedOn w:val="a1"/>
    <w:uiPriority w:val="1"/>
    <w:qFormat/>
    <w:rsid w:val="001E63CA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val="ru-RU"/>
    </w:rPr>
  </w:style>
  <w:style w:type="paragraph" w:customStyle="1" w:styleId="41">
    <w:name w:val="Заголовок 41"/>
    <w:basedOn w:val="a1"/>
    <w:uiPriority w:val="1"/>
    <w:qFormat/>
    <w:rsid w:val="001E63C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val="ru-RU"/>
    </w:rPr>
  </w:style>
  <w:style w:type="paragraph" w:customStyle="1" w:styleId="TableParagraph">
    <w:name w:val="Table Paragraph"/>
    <w:basedOn w:val="a1"/>
    <w:uiPriority w:val="1"/>
    <w:qFormat/>
    <w:rsid w:val="001E63CA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  <w:lang w:val="ru-RU"/>
    </w:rPr>
  </w:style>
  <w:style w:type="character" w:styleId="aff9">
    <w:name w:val="Hyperlink"/>
    <w:basedOn w:val="a2"/>
    <w:uiPriority w:val="99"/>
    <w:semiHidden/>
    <w:unhideWhenUsed/>
    <w:rsid w:val="001E63CA"/>
    <w:rPr>
      <w:color w:val="0000FF"/>
      <w:u w:val="single"/>
    </w:rPr>
  </w:style>
  <w:style w:type="table" w:customStyle="1" w:styleId="51">
    <w:name w:val="Сетка таблицы5"/>
    <w:basedOn w:val="a3"/>
    <w:uiPriority w:val="59"/>
    <w:rsid w:val="001E63C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1"/>
    <w:rsid w:val="001E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2"/>
    <w:rsid w:val="001E63CA"/>
  </w:style>
  <w:style w:type="character" w:customStyle="1" w:styleId="c4">
    <w:name w:val="c4"/>
    <w:basedOn w:val="a2"/>
    <w:rsid w:val="001E63CA"/>
  </w:style>
  <w:style w:type="paragraph" w:styleId="affa">
    <w:name w:val="Balloon Text"/>
    <w:basedOn w:val="a1"/>
    <w:link w:val="affb"/>
    <w:uiPriority w:val="99"/>
    <w:semiHidden/>
    <w:unhideWhenUsed/>
    <w:rsid w:val="001E63CA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1E63C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ACB4E-34D5-4F23-BAC2-DA3E8E1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14448</Words>
  <Characters>82355</Characters>
  <Application>Microsoft Office Word</Application>
  <DocSecurity>0</DocSecurity>
  <Lines>686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96610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dc:description>generated by python-docx</dc:description>
  <cp:lastModifiedBy>Библиотека</cp:lastModifiedBy>
  <cp:revision>2</cp:revision>
  <cp:lastPrinted>2023-09-07T12:28:00Z</cp:lastPrinted>
  <dcterms:created xsi:type="dcterms:W3CDTF">2023-09-28T05:02:00Z</dcterms:created>
  <dcterms:modified xsi:type="dcterms:W3CDTF">2023-09-28T05:02:00Z</dcterms:modified>
</cp:coreProperties>
</file>